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46" w:rsidRDefault="006A534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6A5346" w:rsidSect="006A5346">
          <w:pgSz w:w="16840" w:h="11900" w:orient="landscape"/>
          <w:pgMar w:top="666" w:right="436" w:bottom="650" w:left="342" w:header="720" w:footer="720" w:gutter="0"/>
          <w:cols w:space="720" w:equalWidth="0">
            <w:col w:w="10584" w:space="0"/>
          </w:cols>
          <w:docGrid w:linePitch="360"/>
        </w:sectPr>
      </w:pPr>
      <w:r>
        <w:rPr>
          <w:noProof/>
        </w:rPr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0.25pt;height:529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248"/>
            <w10:wrap type="none"/>
            <w10:anchorlock/>
          </v:shape>
        </w:pict>
      </w:r>
    </w:p>
    <w:p w:rsidR="00186B8E" w:rsidRPr="00AC7F02" w:rsidRDefault="00DD6F9E">
      <w:pPr>
        <w:autoSpaceDE w:val="0"/>
        <w:autoSpaceDN w:val="0"/>
        <w:spacing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186B8E" w:rsidRPr="00AC7F02" w:rsidRDefault="00DD6F9E">
      <w:pPr>
        <w:autoSpaceDE w:val="0"/>
        <w:autoSpaceDN w:val="0"/>
        <w:spacing w:before="346" w:after="0" w:line="288" w:lineRule="auto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186B8E" w:rsidRPr="00AC7F02" w:rsidRDefault="00DD6F9E">
      <w:pPr>
        <w:autoSpaceDE w:val="0"/>
        <w:autoSpaceDN w:val="0"/>
        <w:spacing w:before="262" w:after="0" w:line="262" w:lineRule="auto"/>
        <w:ind w:right="1296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186B8E" w:rsidRPr="00AC7F02" w:rsidRDefault="00DD6F9E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186B8E" w:rsidRPr="00AC7F02" w:rsidRDefault="00DD6F9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отбором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более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186B8E" w:rsidRPr="00AC7F02" w:rsidRDefault="00DD6F9E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66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и литература».   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186B8E" w:rsidRPr="00AC7F02" w:rsidRDefault="00DD6F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Россия — родина моя»;</w:t>
      </w:r>
    </w:p>
    <w:p w:rsidR="00186B8E" w:rsidRPr="00AC7F02" w:rsidRDefault="00DD6F9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традиции»;</w:t>
      </w:r>
    </w:p>
    <w:p w:rsidR="00186B8E" w:rsidRPr="00AC7F02" w:rsidRDefault="00DD6F9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Русский характер — русская душа».</w:t>
      </w:r>
    </w:p>
    <w:p w:rsidR="00186B8E" w:rsidRPr="00AC7F02" w:rsidRDefault="00DD6F9E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186B8E" w:rsidRPr="00AC7F02" w:rsidRDefault="00DD6F9E">
      <w:pPr>
        <w:autoSpaceDE w:val="0"/>
        <w:autoSpaceDN w:val="0"/>
        <w:spacing w:before="70" w:after="0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186B8E" w:rsidRPr="00AC7F02" w:rsidRDefault="00DD6F9E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блоки  объединяют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, связанные с национально-культурной спецификой русских традиций, быта и нравов (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: праздники русского мира, Масленица, блины и т. п.). </w:t>
      </w:r>
    </w:p>
    <w:p w:rsidR="00186B8E" w:rsidRPr="00AC7F02" w:rsidRDefault="00DD6F9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: сила духа, доброта, милосердие). </w:t>
      </w:r>
    </w:p>
    <w:p w:rsidR="00186B8E" w:rsidRPr="00AC7F02" w:rsidRDefault="00DD6F9E">
      <w:pPr>
        <w:autoSpaceDE w:val="0"/>
        <w:autoSpaceDN w:val="0"/>
        <w:spacing w:before="72" w:after="0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186B8E" w:rsidRPr="00AC7F02" w:rsidRDefault="00DD6F9E">
      <w:pPr>
        <w:autoSpaceDE w:val="0"/>
        <w:autoSpaceDN w:val="0"/>
        <w:spacing w:before="262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186B8E" w:rsidRPr="00AC7F02" w:rsidRDefault="00DD6F9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186B8E" w:rsidRPr="00AC7F02" w:rsidRDefault="00DD6F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развитие личности, способной понимать и эстетически воспринимать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66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186B8E" w:rsidRPr="00AC7F02" w:rsidRDefault="00DD6F9E">
      <w:pPr>
        <w:autoSpaceDE w:val="0"/>
        <w:autoSpaceDN w:val="0"/>
        <w:spacing w:before="190" w:after="0"/>
        <w:ind w:left="42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186B8E" w:rsidRPr="00AC7F02" w:rsidRDefault="00DD6F9E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186B8E" w:rsidRPr="00AC7F02" w:rsidRDefault="00DD6F9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приобщение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выявление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получение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выявление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общения с произведениями родной русской литературы в повседневной жизни и учебной деятельности;</w:t>
      </w:r>
    </w:p>
    <w:p w:rsidR="00186B8E" w:rsidRPr="00AC7F02" w:rsidRDefault="00DD6F9E">
      <w:pPr>
        <w:autoSpaceDE w:val="0"/>
        <w:autoSpaceDN w:val="0"/>
        <w:spacing w:before="192" w:after="0" w:line="271" w:lineRule="auto"/>
        <w:ind w:left="420" w:right="129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накопление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186B8E" w:rsidRPr="00AC7F02" w:rsidRDefault="00DD6F9E">
      <w:pPr>
        <w:autoSpaceDE w:val="0"/>
        <w:autoSpaceDN w:val="0"/>
        <w:spacing w:before="322" w:after="0" w:line="262" w:lineRule="auto"/>
        <w:ind w:right="576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186B8E" w:rsidRPr="00AC7F02" w:rsidRDefault="00DD6F9E">
      <w:pPr>
        <w:autoSpaceDE w:val="0"/>
        <w:autoSpaceDN w:val="0"/>
        <w:spacing w:before="166" w:after="0" w:line="262" w:lineRule="auto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86" w:right="720" w:bottom="67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78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86B8E" w:rsidRPr="00AC7F02" w:rsidRDefault="00DD6F9E">
      <w:pPr>
        <w:autoSpaceDE w:val="0"/>
        <w:autoSpaceDN w:val="0"/>
        <w:spacing w:before="466" w:after="0"/>
        <w:ind w:right="144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186B8E" w:rsidRPr="00AC7F02" w:rsidRDefault="00DD6F9E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 произведений). 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: «Лиса и медведь» (русская народная сказка), К. Г. Паустовский «Дремучий медведь».</w:t>
      </w:r>
    </w:p>
    <w:p w:rsidR="00186B8E" w:rsidRPr="00AC7F02" w:rsidRDefault="00DD6F9E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186B8E" w:rsidRPr="00AC7F02" w:rsidRDefault="00DD6F9E">
      <w:pPr>
        <w:autoSpaceDE w:val="0"/>
        <w:autoSpaceDN w:val="0"/>
        <w:spacing w:before="406" w:after="0"/>
        <w:ind w:right="144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: А. В. Кольцов «Лес», В. А. Рождественский «Берёза», В. А. Солоухин «Седьмую ночь без перерыва…» и др.</w:t>
      </w:r>
    </w:p>
    <w:p w:rsidR="00186B8E" w:rsidRPr="00AC7F02" w:rsidRDefault="00DD6F9E">
      <w:pPr>
        <w:autoSpaceDE w:val="0"/>
        <w:autoSpaceDN w:val="0"/>
        <w:spacing w:before="70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186B8E" w:rsidRPr="00AC7F02" w:rsidRDefault="00DD6F9E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: Б. Л. Пастернак «Рождественская звезда» (фрагмент), В. Д. Берестов «Перед Рождеством» и др.</w:t>
      </w:r>
    </w:p>
    <w:p w:rsidR="00186B8E" w:rsidRPr="00AC7F02" w:rsidRDefault="00DD6F9E">
      <w:pPr>
        <w:autoSpaceDE w:val="0"/>
        <w:autoSpaceDN w:val="0"/>
        <w:spacing w:before="70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186B8E" w:rsidRPr="00AC7F02" w:rsidRDefault="00DD6F9E">
      <w:pPr>
        <w:autoSpaceDE w:val="0"/>
        <w:autoSpaceDN w:val="0"/>
        <w:spacing w:before="70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186B8E" w:rsidRPr="00AC7F02" w:rsidRDefault="00DD6F9E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: «Дерево» и др. </w:t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186B8E" w:rsidRPr="00AC7F02" w:rsidRDefault="00DD6F9E">
      <w:pPr>
        <w:autoSpaceDE w:val="0"/>
        <w:autoSpaceDN w:val="0"/>
        <w:spacing w:before="70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186B8E" w:rsidRPr="00AC7F02" w:rsidRDefault="00DD6F9E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Русский характер — русская душа </w:t>
      </w:r>
      <w:r w:rsidRPr="00AC7F02">
        <w:rPr>
          <w:lang w:val="ru-RU"/>
        </w:rPr>
        <w:br/>
      </w:r>
      <w:proofErr w:type="gramStart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Не</w:t>
      </w:r>
      <w:proofErr w:type="gramEnd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до ордена — была бы Родина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Давыдов«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186B8E" w:rsidRPr="00AC7F02" w:rsidRDefault="00DD6F9E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66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186B8E" w:rsidRPr="00AC7F02" w:rsidRDefault="00DD6F9E">
      <w:pPr>
        <w:autoSpaceDE w:val="0"/>
        <w:autoSpaceDN w:val="0"/>
        <w:spacing w:before="406" w:after="0"/>
        <w:ind w:right="5184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Школьные контрольные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186B8E" w:rsidRPr="00AC7F02" w:rsidRDefault="00DD6F9E">
      <w:pPr>
        <w:autoSpaceDE w:val="0"/>
        <w:autoSpaceDN w:val="0"/>
        <w:spacing w:before="406" w:after="0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не  менее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 двух).  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Например:  И.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Бунин «Слово», В. Г.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речь»и</w:t>
      </w:r>
      <w:proofErr w:type="spellEnd"/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78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86B8E" w:rsidRPr="00AC7F02" w:rsidRDefault="00DD6F9E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обучающимися следующих личностных,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186B8E" w:rsidRPr="00AC7F02" w:rsidRDefault="00DD6F9E">
      <w:pPr>
        <w:autoSpaceDE w:val="0"/>
        <w:autoSpaceDN w:val="0"/>
        <w:spacing w:before="262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86B8E" w:rsidRPr="00AC7F02" w:rsidRDefault="00DD6F9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186B8E" w:rsidRPr="00AC7F02" w:rsidRDefault="00DD6F9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</w:t>
      </w: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)»на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основного общего образования должны отражать готовность обучающихся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186B8E" w:rsidRPr="00AC7F02" w:rsidRDefault="00DD6F9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любых форм экстремизма, дискриминации;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различных социальных институтов в жизни человека;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 способах противодействия коррупции;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гуманитарной деятельности (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186B8E" w:rsidRPr="00AC7F02" w:rsidRDefault="00DD6F9E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186B8E" w:rsidRPr="00AC7F02" w:rsidRDefault="00DD6F9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 в поликультурном и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ценностное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86B8E" w:rsidRPr="00AC7F02" w:rsidRDefault="00DD6F9E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моральные ценности и нормы в ситуациях нравственного выбора;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114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62" w:lineRule="auto"/>
        <w:ind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86B8E" w:rsidRPr="00AC7F02" w:rsidRDefault="00DD6F9E">
      <w:pPr>
        <w:autoSpaceDE w:val="0"/>
        <w:autoSpaceDN w:val="0"/>
        <w:spacing w:before="298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186B8E" w:rsidRPr="00AC7F02" w:rsidRDefault="00DD6F9E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художественной культуры как средства коммуникации и самовыражения; 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стремление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самовыражению в разных видах искусства;</w:t>
      </w:r>
    </w:p>
    <w:p w:rsidR="00186B8E" w:rsidRPr="00AC7F02" w:rsidRDefault="00DD6F9E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жизни; 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безопасности, в том числе навыков безопасного поведения в интернет-среде; 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и меняющимся социальным,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эмоциональное состояние себя и других, умение управлять собственным эмоциональным состоянием;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186B8E" w:rsidRPr="00AC7F02" w:rsidRDefault="00DD6F9E">
      <w:pPr>
        <w:autoSpaceDE w:val="0"/>
        <w:autoSpaceDN w:val="0"/>
        <w:spacing w:before="298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186B8E" w:rsidRPr="00AC7F02" w:rsidRDefault="00DD6F9E">
      <w:pPr>
        <w:autoSpaceDE w:val="0"/>
        <w:autoSpaceDN w:val="0"/>
        <w:spacing w:before="178" w:after="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установка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активное участие в решении практических задач (в рамках семьи,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интерес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108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в профессиональной среде;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труду и результатам трудовой деятельности;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осознанный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186B8E" w:rsidRPr="00AC7F02" w:rsidRDefault="00DD6F9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повышение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действий, приносящих вред окружающей среде;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среды;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направленности;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186B8E" w:rsidRPr="00AC7F02" w:rsidRDefault="00DD6F9E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и читательской культурой как средством познания мира; 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186B8E" w:rsidRPr="00AC7F02" w:rsidRDefault="00DD6F9E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адаптацию обучающегося</w:t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186B8E" w:rsidRPr="00AC7F02" w:rsidRDefault="00DD6F9E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ко взаимодействию в условиях неопределённости, открытость опыту и знаниям других;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действовать в условиях неопределённости, повышать уровень своей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186B8E" w:rsidRPr="00AC7F02" w:rsidRDefault="00DD6F9E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навык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144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анализировать и выявлять взаимосвязи природы, общества и экономики;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86B8E" w:rsidRPr="00AC7F02" w:rsidRDefault="00DD6F9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86B8E" w:rsidRPr="00AC7F02" w:rsidRDefault="00DD6F9E">
      <w:pPr>
        <w:autoSpaceDE w:val="0"/>
        <w:autoSpaceDN w:val="0"/>
        <w:spacing w:before="324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86B8E" w:rsidRPr="00AC7F02" w:rsidRDefault="00DD6F9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объектов (явлений);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задачи;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познания;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информации, полученной в ходе исследования (эксперимента);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66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условиях и контекстах.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186B8E" w:rsidRPr="00AC7F02" w:rsidRDefault="00DD6F9E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информации по критериям, предложенным педагогическим работником или сформулированным самостоятельно;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эффективно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запоминать и систематизировать информацию.</w:t>
      </w:r>
    </w:p>
    <w:p w:rsidR="00186B8E" w:rsidRPr="00AC7F02" w:rsidRDefault="00DD6F9E">
      <w:pPr>
        <w:autoSpaceDE w:val="0"/>
        <w:autoSpaceDN w:val="0"/>
        <w:spacing w:before="298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186B8E" w:rsidRPr="00AC7F02" w:rsidRDefault="00DD6F9E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соответствии с целями и условиями общения;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 </w:t>
      </w:r>
    </w:p>
    <w:p w:rsidR="00186B8E" w:rsidRPr="00AC7F02" w:rsidRDefault="00DD6F9E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(эксперимента, исследования, проекта); </w:t>
      </w:r>
    </w:p>
    <w:p w:rsidR="00186B8E" w:rsidRPr="00AC7F02" w:rsidRDefault="00DD6F9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186B8E" w:rsidRPr="00AC7F02" w:rsidRDefault="00DD6F9E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86B8E" w:rsidRPr="00AC7F02" w:rsidRDefault="00DD6F9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114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314" w:lineRule="auto"/>
        <w:ind w:left="240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86B8E" w:rsidRPr="00AC7F02" w:rsidRDefault="00DD6F9E">
      <w:pPr>
        <w:autoSpaceDE w:val="0"/>
        <w:autoSpaceDN w:val="0"/>
        <w:spacing w:before="298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186B8E" w:rsidRPr="00AC7F02" w:rsidRDefault="00DD6F9E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186B8E" w:rsidRPr="00AC7F02" w:rsidRDefault="00DD6F9E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186B8E" w:rsidRPr="00AC7F02" w:rsidRDefault="00DD6F9E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3) Эмоциональный </w:t>
      </w:r>
      <w:proofErr w:type="gramStart"/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интеллект: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различать, называть и управлять собственными эмоциями и эмоциями других; —  выявлять и анализировать причины эмоций;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78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C7F0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186B8E" w:rsidRPr="00AC7F02" w:rsidRDefault="00DD6F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и других, не осуждая;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открытость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себе и другим; </w:t>
      </w:r>
    </w:p>
    <w:p w:rsidR="00186B8E" w:rsidRPr="00AC7F02" w:rsidRDefault="00DD6F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 всё вокруг.</w:t>
      </w:r>
    </w:p>
    <w:p w:rsidR="00186B8E" w:rsidRPr="00AC7F02" w:rsidRDefault="00DD6F9E">
      <w:pPr>
        <w:autoSpaceDE w:val="0"/>
        <w:autoSpaceDN w:val="0"/>
        <w:spacing w:before="322" w:after="0" w:line="230" w:lineRule="auto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86B8E" w:rsidRPr="00AC7F02" w:rsidRDefault="00DD6F9E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AC7F02">
        <w:rPr>
          <w:lang w:val="ru-RU"/>
        </w:rPr>
        <w:br/>
      </w: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AC7F02">
        <w:rPr>
          <w:lang w:val="ru-RU"/>
        </w:rPr>
        <w:br/>
      </w: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AC7F02">
        <w:rPr>
          <w:lang w:val="ru-RU"/>
        </w:rPr>
        <w:br/>
      </w:r>
      <w:r w:rsidRPr="00AC7F02">
        <w:rPr>
          <w:lang w:val="ru-RU"/>
        </w:rPr>
        <w:tab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64" w:line="220" w:lineRule="exact"/>
        <w:rPr>
          <w:lang w:val="ru-RU"/>
        </w:rPr>
      </w:pPr>
    </w:p>
    <w:p w:rsidR="00186B8E" w:rsidRDefault="00186B8E">
      <w:pPr>
        <w:autoSpaceDE w:val="0"/>
        <w:autoSpaceDN w:val="0"/>
        <w:spacing w:after="78" w:line="220" w:lineRule="exact"/>
      </w:pPr>
    </w:p>
    <w:p w:rsidR="00186B8E" w:rsidRPr="006A5346" w:rsidRDefault="00DD6F9E">
      <w:pPr>
        <w:autoSpaceDE w:val="0"/>
        <w:autoSpaceDN w:val="0"/>
        <w:spacing w:after="0" w:line="230" w:lineRule="auto"/>
        <w:rPr>
          <w:lang w:val="ru-RU"/>
        </w:rPr>
      </w:pPr>
      <w:r w:rsidRPr="006A5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86B8E" w:rsidRPr="00AC7F02" w:rsidRDefault="00DD6F9E">
      <w:pPr>
        <w:autoSpaceDE w:val="0"/>
        <w:autoSpaceDN w:val="0"/>
        <w:spacing w:before="346" w:after="0" w:line="362" w:lineRule="auto"/>
        <w:ind w:right="1440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C7F02">
        <w:rPr>
          <w:lang w:val="ru-RU"/>
        </w:rPr>
        <w:br/>
      </w: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86B8E" w:rsidRPr="00AC7F02" w:rsidRDefault="00186B8E">
      <w:pPr>
        <w:rPr>
          <w:lang w:val="ru-RU"/>
        </w:rPr>
        <w:sectPr w:rsidR="00186B8E" w:rsidRPr="00AC7F0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B8E" w:rsidRPr="00AC7F02" w:rsidRDefault="00186B8E">
      <w:pPr>
        <w:autoSpaceDE w:val="0"/>
        <w:autoSpaceDN w:val="0"/>
        <w:spacing w:after="78" w:line="220" w:lineRule="exact"/>
        <w:rPr>
          <w:lang w:val="ru-RU"/>
        </w:rPr>
      </w:pPr>
    </w:p>
    <w:p w:rsidR="00186B8E" w:rsidRPr="00AC7F02" w:rsidRDefault="00DD6F9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C7F02">
        <w:rPr>
          <w:lang w:val="ru-RU"/>
        </w:rPr>
        <w:br/>
      </w:r>
      <w:proofErr w:type="spellStart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AC7F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DD6F9E" w:rsidRPr="00AC7F02" w:rsidRDefault="00DD6F9E">
      <w:pPr>
        <w:rPr>
          <w:lang w:val="ru-RU"/>
        </w:rPr>
      </w:pPr>
      <w:bookmarkStart w:id="0" w:name="_GoBack"/>
      <w:bookmarkEnd w:id="0"/>
    </w:p>
    <w:sectPr w:rsidR="00DD6F9E" w:rsidRPr="00AC7F0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6B8E"/>
    <w:rsid w:val="0029639D"/>
    <w:rsid w:val="00326F90"/>
    <w:rsid w:val="006A5346"/>
    <w:rsid w:val="00AA1D8D"/>
    <w:rsid w:val="00AC7F02"/>
    <w:rsid w:val="00B47730"/>
    <w:rsid w:val="00CB0664"/>
    <w:rsid w:val="00DD6F9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  <w15:docId w15:val="{E3B3ADBD-A683-4C8F-BEB1-6DB5975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DCB7C-7A9E-472D-A283-FFB4A48C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Олеся Валерьевна</cp:lastModifiedBy>
  <cp:revision>5</cp:revision>
  <dcterms:created xsi:type="dcterms:W3CDTF">2013-12-23T23:15:00Z</dcterms:created>
  <dcterms:modified xsi:type="dcterms:W3CDTF">2022-09-23T02:23:00Z</dcterms:modified>
  <cp:category/>
</cp:coreProperties>
</file>