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31" w:rsidRDefault="00542731">
      <w:pPr>
        <w:autoSpaceDE w:val="0"/>
        <w:autoSpaceDN w:val="0"/>
        <w:spacing w:after="0" w:line="230" w:lineRule="auto"/>
        <w:rPr>
          <w:rFonts w:ascii="Times New Roman" w:eastAsia="Times New Roman" w:hAnsi="Times New Roman"/>
          <w:b/>
          <w:color w:val="000000"/>
          <w:sz w:val="24"/>
          <w:lang w:val="ru-RU"/>
        </w:rPr>
        <w:sectPr w:rsidR="00542731" w:rsidSect="00542731">
          <w:pgSz w:w="16840" w:h="11900" w:orient="landscape"/>
          <w:pgMar w:top="666" w:right="436" w:bottom="650" w:left="356" w:header="720" w:footer="720" w:gutter="0"/>
          <w:cols w:space="720" w:equalWidth="0">
            <w:col w:w="10584" w:space="0"/>
          </w:cols>
          <w:docGrid w:linePitch="360"/>
        </w:sectPr>
      </w:pPr>
      <w:r>
        <w:rPr>
          <w:noProof/>
        </w:rPr>
      </w:r>
      <w:r>
        <w:rPr>
          <w:rFonts w:ascii="Times New Roman" w:eastAsia="Times New Roman" w:hAnsi="Times New Roman"/>
          <w:b/>
          <w:color w:val="000000"/>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797pt;height:528.85pt;mso-left-percent:-10001;mso-top-percent:-10001;mso-position-horizontal:absolute;mso-position-horizontal-relative:char;mso-position-vertical:absolute;mso-position-vertical-relative:line;mso-left-percent:-10001;mso-top-percent:-10001">
            <v:imagedata r:id="rId6" o:title="img242"/>
            <w10:wrap type="none"/>
            <w10:anchorlock/>
          </v:shape>
        </w:pict>
      </w:r>
    </w:p>
    <w:p w:rsidR="00616C6B" w:rsidRPr="00542731" w:rsidRDefault="00A81463">
      <w:pPr>
        <w:autoSpaceDE w:val="0"/>
        <w:autoSpaceDN w:val="0"/>
        <w:spacing w:after="0" w:line="230" w:lineRule="auto"/>
        <w:rPr>
          <w:lang w:val="ru-RU"/>
        </w:rPr>
      </w:pPr>
      <w:r w:rsidRPr="00542731">
        <w:rPr>
          <w:rFonts w:ascii="Times New Roman" w:eastAsia="Times New Roman" w:hAnsi="Times New Roman"/>
          <w:b/>
          <w:color w:val="000000"/>
          <w:sz w:val="24"/>
          <w:lang w:val="ru-RU"/>
        </w:rPr>
        <w:lastRenderedPageBreak/>
        <w:t>ПОЯСНИТЕЛЬНАЯ ЗАПИСКА</w:t>
      </w:r>
    </w:p>
    <w:p w:rsidR="00616C6B" w:rsidRPr="00542731" w:rsidRDefault="00A81463">
      <w:pPr>
        <w:autoSpaceDE w:val="0"/>
        <w:autoSpaceDN w:val="0"/>
        <w:spacing w:before="346" w:after="0" w:line="278" w:lineRule="auto"/>
        <w:ind w:firstLine="180"/>
        <w:rPr>
          <w:lang w:val="ru-RU"/>
        </w:rPr>
      </w:pPr>
      <w:r w:rsidRPr="00542731">
        <w:rPr>
          <w:rFonts w:ascii="Times New Roman" w:eastAsia="Times New Roman" w:hAnsi="Times New Roman"/>
          <w:color w:val="000000"/>
          <w:sz w:val="24"/>
          <w:lang w:val="ru-RU"/>
        </w:rPr>
        <w:t>Рабочая программа учебного предмета «Русский язык»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w:t>
      </w:r>
      <w:r w:rsidRPr="00542731">
        <w:rPr>
          <w:rFonts w:ascii="DejaVu Serif" w:eastAsia="DejaVu Serif" w:hAnsi="DejaVu Serif"/>
          <w:color w:val="000000"/>
          <w:sz w:val="24"/>
          <w:lang w:val="ru-RU"/>
        </w:rPr>
        <w:t>‐</w:t>
      </w:r>
      <w:r w:rsidRPr="00542731">
        <w:rPr>
          <w:rFonts w:ascii="Times New Roman" w:eastAsia="Times New Roman" w:hAnsi="Times New Roman"/>
          <w:color w:val="000000"/>
          <w:sz w:val="24"/>
          <w:lang w:val="ru-RU"/>
        </w:rPr>
        <w:t>теты, сформулированные в Примерной программе воспитания.</w:t>
      </w:r>
    </w:p>
    <w:p w:rsidR="00616C6B" w:rsidRPr="00542731" w:rsidRDefault="00A81463">
      <w:pPr>
        <w:autoSpaceDE w:val="0"/>
        <w:autoSpaceDN w:val="0"/>
        <w:spacing w:before="190" w:after="0" w:line="230" w:lineRule="auto"/>
        <w:ind w:left="180"/>
        <w:rPr>
          <w:lang w:val="ru-RU"/>
        </w:rPr>
      </w:pPr>
      <w:r w:rsidRPr="00542731">
        <w:rPr>
          <w:rFonts w:ascii="Times New Roman" w:eastAsia="Times New Roman" w:hAnsi="Times New Roman"/>
          <w:b/>
          <w:color w:val="000000"/>
          <w:sz w:val="24"/>
          <w:lang w:val="ru-RU"/>
        </w:rPr>
        <w:t>ОБЩАЯ ХАРАКТЕРИСТИКА УЧЕБНОГО ПРЕДМЕТА "РУССКИЙ ЯЗЫК"</w:t>
      </w:r>
    </w:p>
    <w:p w:rsidR="00616C6B" w:rsidRPr="00542731" w:rsidRDefault="00A81463">
      <w:pPr>
        <w:autoSpaceDE w:val="0"/>
        <w:autoSpaceDN w:val="0"/>
        <w:spacing w:before="192" w:after="0" w:line="290" w:lineRule="auto"/>
        <w:ind w:firstLine="180"/>
        <w:rPr>
          <w:lang w:val="ru-RU"/>
        </w:rPr>
      </w:pPr>
      <w:r w:rsidRPr="00542731">
        <w:rPr>
          <w:rFonts w:ascii="Times New Roman" w:eastAsia="Times New Roman" w:hAnsi="Times New Roman"/>
          <w:color w:val="000000"/>
          <w:sz w:val="24"/>
          <w:lang w:val="ru-RU"/>
        </w:rPr>
        <w:t xml:space="preserve">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 Предмет «Русский язык» обладает </w:t>
      </w:r>
      <w:r w:rsidRPr="00542731">
        <w:rPr>
          <w:lang w:val="ru-RU"/>
        </w:rPr>
        <w:br/>
      </w:r>
      <w:r w:rsidRPr="00542731">
        <w:rPr>
          <w:rFonts w:ascii="Times New Roman" w:eastAsia="Times New Roman" w:hAnsi="Times New Roman"/>
          <w:color w:val="000000"/>
          <w:sz w:val="24"/>
          <w:lang w:val="ru-RU"/>
        </w:rPr>
        <w:t>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—длительный процесс, разворачивающийся на протяжении изучения содержания предмета.</w:t>
      </w:r>
    </w:p>
    <w:p w:rsidR="00616C6B" w:rsidRPr="00542731" w:rsidRDefault="00A81463">
      <w:pPr>
        <w:autoSpaceDE w:val="0"/>
        <w:autoSpaceDN w:val="0"/>
        <w:spacing w:before="70" w:after="0" w:line="286" w:lineRule="auto"/>
        <w:ind w:firstLine="180"/>
        <w:rPr>
          <w:lang w:val="ru-RU"/>
        </w:rPr>
      </w:pPr>
      <w:r w:rsidRPr="00542731">
        <w:rPr>
          <w:rFonts w:ascii="Times New Roman" w:eastAsia="Times New Roman" w:hAnsi="Times New Roman"/>
          <w:color w:val="000000"/>
          <w:sz w:val="24"/>
          <w:lang w:val="ru-RU"/>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w:t>
      </w:r>
      <w:r w:rsidRPr="00542731">
        <w:rPr>
          <w:lang w:val="ru-RU"/>
        </w:rPr>
        <w:br/>
      </w:r>
      <w:r w:rsidRPr="00542731">
        <w:rPr>
          <w:rFonts w:ascii="Times New Roman" w:eastAsia="Times New Roman" w:hAnsi="Times New Roman"/>
          <w:color w:val="000000"/>
          <w:sz w:val="24"/>
          <w:lang w:val="ru-RU"/>
        </w:rPr>
        <w:t xml:space="preserve">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w:t>
      </w:r>
      <w:r w:rsidRPr="00542731">
        <w:rPr>
          <w:lang w:val="ru-RU"/>
        </w:rPr>
        <w:br/>
      </w:r>
      <w:r w:rsidRPr="00542731">
        <w:rPr>
          <w:rFonts w:ascii="Times New Roman" w:eastAsia="Times New Roman" w:hAnsi="Times New Roman"/>
          <w:color w:val="000000"/>
          <w:sz w:val="24"/>
          <w:lang w:val="ru-RU"/>
        </w:rPr>
        <w:t>совершенствованию речевой дея​тельности решаются совместно с учебным предметом «Литературное чтение».</w:t>
      </w:r>
    </w:p>
    <w:p w:rsidR="00616C6B" w:rsidRPr="00542731" w:rsidRDefault="00A81463">
      <w:pPr>
        <w:autoSpaceDE w:val="0"/>
        <w:autoSpaceDN w:val="0"/>
        <w:spacing w:before="70" w:after="0" w:line="230" w:lineRule="auto"/>
        <w:ind w:left="180"/>
        <w:rPr>
          <w:lang w:val="ru-RU"/>
        </w:rPr>
      </w:pPr>
      <w:r w:rsidRPr="00542731">
        <w:rPr>
          <w:rFonts w:ascii="Times New Roman" w:eastAsia="Times New Roman" w:hAnsi="Times New Roman"/>
          <w:color w:val="000000"/>
          <w:sz w:val="24"/>
          <w:lang w:val="ru-RU"/>
        </w:rPr>
        <w:t xml:space="preserve">Общее число часов, отведённых на изучение «Русского язы​ка», в 1 классе — 165 ч. </w:t>
      </w:r>
    </w:p>
    <w:p w:rsidR="00616C6B" w:rsidRPr="00542731" w:rsidRDefault="00A81463">
      <w:pPr>
        <w:autoSpaceDE w:val="0"/>
        <w:autoSpaceDN w:val="0"/>
        <w:spacing w:before="430" w:after="0" w:line="230" w:lineRule="auto"/>
        <w:ind w:left="180"/>
        <w:rPr>
          <w:lang w:val="ru-RU"/>
        </w:rPr>
      </w:pPr>
      <w:r w:rsidRPr="00542731">
        <w:rPr>
          <w:rFonts w:ascii="Times New Roman" w:eastAsia="Times New Roman" w:hAnsi="Times New Roman"/>
          <w:b/>
          <w:color w:val="000000"/>
          <w:sz w:val="24"/>
          <w:lang w:val="ru-RU"/>
        </w:rPr>
        <w:t>ЦЕЛИ ИЗУЧЕНИЯ УЧЕБНОГО ПРЕДМЕТА "РУССКИЙ ЯЗЫК"</w:t>
      </w:r>
    </w:p>
    <w:p w:rsidR="00616C6B" w:rsidRPr="00542731" w:rsidRDefault="00616C6B">
      <w:pPr>
        <w:rPr>
          <w:lang w:val="ru-RU"/>
        </w:rPr>
        <w:sectPr w:rsidR="00616C6B" w:rsidRPr="00542731">
          <w:pgSz w:w="11900" w:h="16840"/>
          <w:pgMar w:top="436" w:right="650" w:bottom="356" w:left="666" w:header="720" w:footer="720" w:gutter="0"/>
          <w:cols w:space="720" w:equalWidth="0">
            <w:col w:w="10584" w:space="0"/>
          </w:cols>
          <w:docGrid w:linePitch="360"/>
        </w:sectPr>
      </w:pPr>
    </w:p>
    <w:p w:rsidR="00616C6B" w:rsidRPr="00542731" w:rsidRDefault="00616C6B">
      <w:pPr>
        <w:autoSpaceDE w:val="0"/>
        <w:autoSpaceDN w:val="0"/>
        <w:spacing w:after="90" w:line="220" w:lineRule="exact"/>
        <w:rPr>
          <w:lang w:val="ru-RU"/>
        </w:rPr>
      </w:pPr>
    </w:p>
    <w:p w:rsidR="00616C6B" w:rsidRPr="00542731" w:rsidRDefault="00A81463">
      <w:pPr>
        <w:autoSpaceDE w:val="0"/>
        <w:autoSpaceDN w:val="0"/>
        <w:spacing w:after="0"/>
        <w:ind w:right="144" w:firstLine="180"/>
        <w:rPr>
          <w:lang w:val="ru-RU"/>
        </w:rPr>
      </w:pPr>
      <w:r w:rsidRPr="00542731">
        <w:rPr>
          <w:rFonts w:ascii="Times New Roman" w:eastAsia="Times New Roman" w:hAnsi="Times New Roman"/>
          <w:color w:val="000000"/>
          <w:sz w:val="24"/>
          <w:lang w:val="ru-RU"/>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616C6B" w:rsidRPr="00542731" w:rsidRDefault="00A81463">
      <w:pPr>
        <w:autoSpaceDE w:val="0"/>
        <w:autoSpaceDN w:val="0"/>
        <w:spacing w:before="70" w:after="0" w:line="230" w:lineRule="auto"/>
        <w:ind w:left="180"/>
        <w:rPr>
          <w:lang w:val="ru-RU"/>
        </w:rPr>
      </w:pPr>
      <w:r w:rsidRPr="00542731">
        <w:rPr>
          <w:rFonts w:ascii="Times New Roman" w:eastAsia="Times New Roman" w:hAnsi="Times New Roman"/>
          <w:b/>
          <w:color w:val="000000"/>
          <w:sz w:val="24"/>
          <w:lang w:val="ru-RU"/>
        </w:rPr>
        <w:t>Изучение русского языка в начальной школе направлено на достижение следующих целей:</w:t>
      </w:r>
    </w:p>
    <w:p w:rsidR="00616C6B" w:rsidRPr="00542731" w:rsidRDefault="00A81463">
      <w:pPr>
        <w:autoSpaceDE w:val="0"/>
        <w:autoSpaceDN w:val="0"/>
        <w:spacing w:before="178" w:after="0" w:line="281" w:lineRule="auto"/>
        <w:ind w:left="420"/>
        <w:rPr>
          <w:lang w:val="ru-RU"/>
        </w:rPr>
      </w:pPr>
      <w:proofErr w:type="gramStart"/>
      <w:r w:rsidRPr="00542731">
        <w:rPr>
          <w:rFonts w:ascii="Times New Roman" w:eastAsia="Times New Roman" w:hAnsi="Times New Roman"/>
          <w:color w:val="000000"/>
          <w:sz w:val="24"/>
          <w:lang w:val="ru-RU"/>
        </w:rPr>
        <w:t>—  приобретение</w:t>
      </w:r>
      <w:proofErr w:type="gramEnd"/>
      <w:r w:rsidRPr="00542731">
        <w:rPr>
          <w:rFonts w:ascii="Times New Roman" w:eastAsia="Times New Roman" w:hAnsi="Times New Roman"/>
          <w:color w:val="000000"/>
          <w:sz w:val="24"/>
          <w:lang w:val="ru-RU"/>
        </w:rPr>
        <w:t xml:space="preserve">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w:t>
      </w:r>
      <w:r w:rsidRPr="00542731">
        <w:rPr>
          <w:rFonts w:ascii="DejaVu Serif" w:eastAsia="DejaVu Serif" w:hAnsi="DejaVu Serif"/>
          <w:color w:val="000000"/>
          <w:sz w:val="24"/>
          <w:lang w:val="ru-RU"/>
        </w:rPr>
        <w:t>‐</w:t>
      </w:r>
      <w:r w:rsidRPr="00542731">
        <w:rPr>
          <w:rFonts w:ascii="Times New Roman" w:eastAsia="Times New Roman" w:hAnsi="Times New Roman"/>
          <w:color w:val="000000"/>
          <w:sz w:val="24"/>
          <w:lang w:val="ru-RU"/>
        </w:rPr>
        <w:t>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w:t>
      </w:r>
      <w:r w:rsidRPr="00542731">
        <w:rPr>
          <w:rFonts w:ascii="DejaVu Serif" w:eastAsia="DejaVu Serif" w:hAnsi="DejaVu Serif"/>
          <w:color w:val="000000"/>
          <w:sz w:val="24"/>
          <w:lang w:val="ru-RU"/>
        </w:rPr>
        <w:t>‐</w:t>
      </w:r>
      <w:r w:rsidRPr="00542731">
        <w:rPr>
          <w:rFonts w:ascii="Times New Roman" w:eastAsia="Times New Roman" w:hAnsi="Times New Roman"/>
          <w:color w:val="000000"/>
          <w:sz w:val="24"/>
          <w:lang w:val="ru-RU"/>
        </w:rPr>
        <w:t>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616C6B" w:rsidRPr="00542731" w:rsidRDefault="00A81463">
      <w:pPr>
        <w:autoSpaceDE w:val="0"/>
        <w:autoSpaceDN w:val="0"/>
        <w:spacing w:before="192" w:after="0" w:line="271" w:lineRule="auto"/>
        <w:ind w:left="420" w:right="1152"/>
        <w:rPr>
          <w:lang w:val="ru-RU"/>
        </w:rPr>
      </w:pPr>
      <w:proofErr w:type="gramStart"/>
      <w:r w:rsidRPr="00542731">
        <w:rPr>
          <w:rFonts w:ascii="Times New Roman" w:eastAsia="Times New Roman" w:hAnsi="Times New Roman"/>
          <w:color w:val="000000"/>
          <w:sz w:val="24"/>
          <w:lang w:val="ru-RU"/>
        </w:rPr>
        <w:t>—  овладение</w:t>
      </w:r>
      <w:proofErr w:type="gramEnd"/>
      <w:r w:rsidRPr="00542731">
        <w:rPr>
          <w:rFonts w:ascii="Times New Roman" w:eastAsia="Times New Roman" w:hAnsi="Times New Roman"/>
          <w:color w:val="000000"/>
          <w:sz w:val="24"/>
          <w:lang w:val="ru-RU"/>
        </w:rPr>
        <w:t xml:space="preserve">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616C6B" w:rsidRPr="00542731" w:rsidRDefault="00A81463">
      <w:pPr>
        <w:autoSpaceDE w:val="0"/>
        <w:autoSpaceDN w:val="0"/>
        <w:spacing w:before="190" w:after="0" w:line="281" w:lineRule="auto"/>
        <w:ind w:left="420"/>
        <w:rPr>
          <w:lang w:val="ru-RU"/>
        </w:rPr>
      </w:pPr>
      <w:proofErr w:type="gramStart"/>
      <w:r w:rsidRPr="00542731">
        <w:rPr>
          <w:rFonts w:ascii="Times New Roman" w:eastAsia="Times New Roman" w:hAnsi="Times New Roman"/>
          <w:color w:val="000000"/>
          <w:sz w:val="24"/>
          <w:lang w:val="ru-RU"/>
        </w:rPr>
        <w:t>—  овладение</w:t>
      </w:r>
      <w:proofErr w:type="gramEnd"/>
      <w:r w:rsidRPr="00542731">
        <w:rPr>
          <w:rFonts w:ascii="Times New Roman" w:eastAsia="Times New Roman" w:hAnsi="Times New Roman"/>
          <w:color w:val="000000"/>
          <w:sz w:val="24"/>
          <w:lang w:val="ru-RU"/>
        </w:rPr>
        <w:t xml:space="preserve"> первоначальными научными представлениями о системе русского языка: </w:t>
      </w:r>
      <w:r w:rsidRPr="00542731">
        <w:rPr>
          <w:lang w:val="ru-RU"/>
        </w:rPr>
        <w:br/>
      </w:r>
      <w:r w:rsidRPr="00542731">
        <w:rPr>
          <w:rFonts w:ascii="Times New Roman" w:eastAsia="Times New Roman" w:hAnsi="Times New Roman"/>
          <w:color w:val="000000"/>
          <w:sz w:val="24"/>
          <w:lang w:val="ru-RU"/>
        </w:rPr>
        <w:t>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16C6B" w:rsidRPr="00542731" w:rsidRDefault="00A81463">
      <w:pPr>
        <w:autoSpaceDE w:val="0"/>
        <w:autoSpaceDN w:val="0"/>
        <w:spacing w:before="190" w:after="0" w:line="262" w:lineRule="auto"/>
        <w:ind w:left="420" w:right="1008"/>
        <w:rPr>
          <w:lang w:val="ru-RU"/>
        </w:rPr>
      </w:pPr>
      <w:proofErr w:type="gramStart"/>
      <w:r w:rsidRPr="00542731">
        <w:rPr>
          <w:rFonts w:ascii="Times New Roman" w:eastAsia="Times New Roman" w:hAnsi="Times New Roman"/>
          <w:color w:val="000000"/>
          <w:sz w:val="24"/>
          <w:lang w:val="ru-RU"/>
        </w:rPr>
        <w:t>—  развитие</w:t>
      </w:r>
      <w:proofErr w:type="gramEnd"/>
      <w:r w:rsidRPr="00542731">
        <w:rPr>
          <w:rFonts w:ascii="Times New Roman" w:eastAsia="Times New Roman" w:hAnsi="Times New Roman"/>
          <w:color w:val="000000"/>
          <w:sz w:val="24"/>
          <w:lang w:val="ru-RU"/>
        </w:rPr>
        <w:t xml:space="preserve"> функциональной грамотности, готовности к успешному взаимодействию с изменяющимся миром и дальнейшему успешному образованию.</w:t>
      </w:r>
    </w:p>
    <w:p w:rsidR="00616C6B" w:rsidRPr="00542731" w:rsidRDefault="00616C6B">
      <w:pPr>
        <w:rPr>
          <w:lang w:val="ru-RU"/>
        </w:rPr>
        <w:sectPr w:rsidR="00616C6B" w:rsidRPr="00542731">
          <w:pgSz w:w="11900" w:h="16840"/>
          <w:pgMar w:top="310" w:right="742" w:bottom="1440" w:left="666" w:header="720" w:footer="720" w:gutter="0"/>
          <w:cols w:space="720" w:equalWidth="0">
            <w:col w:w="10492" w:space="0"/>
          </w:cols>
          <w:docGrid w:linePitch="360"/>
        </w:sectPr>
      </w:pPr>
    </w:p>
    <w:p w:rsidR="00616C6B" w:rsidRPr="00542731" w:rsidRDefault="00616C6B">
      <w:pPr>
        <w:autoSpaceDE w:val="0"/>
        <w:autoSpaceDN w:val="0"/>
        <w:spacing w:after="78" w:line="220" w:lineRule="exact"/>
        <w:rPr>
          <w:lang w:val="ru-RU"/>
        </w:rPr>
      </w:pPr>
    </w:p>
    <w:p w:rsidR="00616C6B" w:rsidRPr="00542731" w:rsidRDefault="00A81463">
      <w:pPr>
        <w:autoSpaceDE w:val="0"/>
        <w:autoSpaceDN w:val="0"/>
        <w:spacing w:after="0" w:line="230" w:lineRule="auto"/>
        <w:rPr>
          <w:lang w:val="ru-RU"/>
        </w:rPr>
      </w:pPr>
      <w:r w:rsidRPr="00542731">
        <w:rPr>
          <w:rFonts w:ascii="Times New Roman" w:eastAsia="Times New Roman" w:hAnsi="Times New Roman"/>
          <w:b/>
          <w:color w:val="000000"/>
          <w:sz w:val="24"/>
          <w:lang w:val="ru-RU"/>
        </w:rPr>
        <w:t xml:space="preserve">СОДЕРЖАНИЕ УЧЕБНОГО ПРЕДМЕТА </w:t>
      </w:r>
    </w:p>
    <w:p w:rsidR="00616C6B" w:rsidRPr="00542731" w:rsidRDefault="00A81463">
      <w:pPr>
        <w:autoSpaceDE w:val="0"/>
        <w:autoSpaceDN w:val="0"/>
        <w:spacing w:before="346" w:after="0" w:line="230" w:lineRule="auto"/>
        <w:ind w:left="180"/>
        <w:rPr>
          <w:lang w:val="ru-RU"/>
        </w:rPr>
      </w:pPr>
      <w:r w:rsidRPr="00542731">
        <w:rPr>
          <w:rFonts w:ascii="Times New Roman" w:eastAsia="Times New Roman" w:hAnsi="Times New Roman"/>
          <w:b/>
          <w:color w:val="000000"/>
          <w:sz w:val="24"/>
          <w:lang w:val="ru-RU"/>
        </w:rPr>
        <w:t>Обучение грамоте</w:t>
      </w:r>
    </w:p>
    <w:p w:rsidR="00616C6B" w:rsidRPr="00542731" w:rsidRDefault="00A81463">
      <w:pPr>
        <w:tabs>
          <w:tab w:val="left" w:pos="180"/>
        </w:tabs>
        <w:autoSpaceDE w:val="0"/>
        <w:autoSpaceDN w:val="0"/>
        <w:spacing w:before="190" w:after="0"/>
        <w:ind w:right="144"/>
        <w:rPr>
          <w:lang w:val="ru-RU"/>
        </w:rPr>
      </w:pPr>
      <w:r w:rsidRPr="00542731">
        <w:rPr>
          <w:lang w:val="ru-RU"/>
        </w:rPr>
        <w:tab/>
      </w:r>
      <w:r w:rsidRPr="00542731">
        <w:rPr>
          <w:rFonts w:ascii="Times New Roman" w:eastAsia="Times New Roman" w:hAnsi="Times New Roman"/>
          <w:b/>
          <w:color w:val="000000"/>
          <w:sz w:val="24"/>
          <w:lang w:val="ru-RU"/>
        </w:rPr>
        <w:t xml:space="preserve">Развитие речи </w:t>
      </w:r>
      <w:r w:rsidRPr="00542731">
        <w:rPr>
          <w:lang w:val="ru-RU"/>
        </w:rPr>
        <w:br/>
      </w:r>
      <w:r w:rsidRPr="00542731">
        <w:rPr>
          <w:lang w:val="ru-RU"/>
        </w:rPr>
        <w:tab/>
      </w:r>
      <w:r w:rsidRPr="00542731">
        <w:rPr>
          <w:rFonts w:ascii="Times New Roman" w:eastAsia="Times New Roman" w:hAnsi="Times New Roman"/>
          <w:color w:val="000000"/>
          <w:sz w:val="24"/>
          <w:lang w:val="ru-RU"/>
        </w:rPr>
        <w:t>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w:t>
      </w:r>
    </w:p>
    <w:p w:rsidR="00616C6B" w:rsidRPr="00542731" w:rsidRDefault="00A81463">
      <w:pPr>
        <w:tabs>
          <w:tab w:val="left" w:pos="180"/>
        </w:tabs>
        <w:autoSpaceDE w:val="0"/>
        <w:autoSpaceDN w:val="0"/>
        <w:spacing w:before="190" w:after="0" w:line="271" w:lineRule="auto"/>
        <w:ind w:right="144"/>
        <w:rPr>
          <w:lang w:val="ru-RU"/>
        </w:rPr>
      </w:pPr>
      <w:r w:rsidRPr="00542731">
        <w:rPr>
          <w:lang w:val="ru-RU"/>
        </w:rPr>
        <w:tab/>
      </w:r>
      <w:r w:rsidRPr="00542731">
        <w:rPr>
          <w:rFonts w:ascii="Times New Roman" w:eastAsia="Times New Roman" w:hAnsi="Times New Roman"/>
          <w:b/>
          <w:color w:val="000000"/>
          <w:sz w:val="24"/>
          <w:lang w:val="ru-RU"/>
        </w:rPr>
        <w:t xml:space="preserve">Слово и предложение </w:t>
      </w:r>
      <w:r w:rsidRPr="00542731">
        <w:rPr>
          <w:lang w:val="ru-RU"/>
        </w:rPr>
        <w:br/>
      </w:r>
      <w:r w:rsidRPr="00542731">
        <w:rPr>
          <w:lang w:val="ru-RU"/>
        </w:rPr>
        <w:tab/>
      </w:r>
      <w:r w:rsidRPr="00542731">
        <w:rPr>
          <w:rFonts w:ascii="Times New Roman" w:eastAsia="Times New Roman" w:hAnsi="Times New Roman"/>
          <w:color w:val="000000"/>
          <w:sz w:val="24"/>
          <w:lang w:val="ru-RU"/>
        </w:rPr>
        <w:t>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w:t>
      </w:r>
    </w:p>
    <w:p w:rsidR="00616C6B" w:rsidRPr="00542731" w:rsidRDefault="00A81463">
      <w:pPr>
        <w:tabs>
          <w:tab w:val="left" w:pos="180"/>
        </w:tabs>
        <w:autoSpaceDE w:val="0"/>
        <w:autoSpaceDN w:val="0"/>
        <w:spacing w:before="192" w:after="0" w:line="286" w:lineRule="auto"/>
        <w:rPr>
          <w:lang w:val="ru-RU"/>
        </w:rPr>
      </w:pPr>
      <w:r w:rsidRPr="00542731">
        <w:rPr>
          <w:lang w:val="ru-RU"/>
        </w:rPr>
        <w:tab/>
      </w:r>
      <w:r w:rsidRPr="00542731">
        <w:rPr>
          <w:rFonts w:ascii="Times New Roman" w:eastAsia="Times New Roman" w:hAnsi="Times New Roman"/>
          <w:b/>
          <w:color w:val="000000"/>
          <w:sz w:val="24"/>
          <w:lang w:val="ru-RU"/>
        </w:rPr>
        <w:t xml:space="preserve">Фонетика </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Звуки речи. Единство звукового состава слова и его значения. Установление последовательности звуков в слове </w:t>
      </w:r>
      <w:proofErr w:type="gramStart"/>
      <w:r w:rsidRPr="00542731">
        <w:rPr>
          <w:rFonts w:ascii="Times New Roman" w:eastAsia="Times New Roman" w:hAnsi="Times New Roman"/>
          <w:color w:val="000000"/>
          <w:sz w:val="24"/>
          <w:lang w:val="ru-RU"/>
        </w:rPr>
        <w:t>и  количе​ства</w:t>
      </w:r>
      <w:proofErr w:type="gramEnd"/>
      <w:r w:rsidRPr="00542731">
        <w:rPr>
          <w:rFonts w:ascii="Times New Roman" w:eastAsia="Times New Roman" w:hAnsi="Times New Roman"/>
          <w:color w:val="000000"/>
          <w:sz w:val="24"/>
          <w:lang w:val="ru-RU"/>
        </w:rPr>
        <w:t xml:space="preserve">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616C6B" w:rsidRPr="00542731" w:rsidRDefault="00A81463">
      <w:pPr>
        <w:tabs>
          <w:tab w:val="left" w:pos="180"/>
        </w:tabs>
        <w:autoSpaceDE w:val="0"/>
        <w:autoSpaceDN w:val="0"/>
        <w:spacing w:before="190" w:after="0" w:line="281" w:lineRule="auto"/>
        <w:rPr>
          <w:lang w:val="ru-RU"/>
        </w:rPr>
      </w:pPr>
      <w:r w:rsidRPr="00542731">
        <w:rPr>
          <w:lang w:val="ru-RU"/>
        </w:rPr>
        <w:tab/>
      </w:r>
      <w:r w:rsidRPr="00542731">
        <w:rPr>
          <w:rFonts w:ascii="Times New Roman" w:eastAsia="Times New Roman" w:hAnsi="Times New Roman"/>
          <w:b/>
          <w:color w:val="000000"/>
          <w:sz w:val="24"/>
          <w:lang w:val="ru-RU"/>
        </w:rPr>
        <w:t xml:space="preserve">Графика </w:t>
      </w:r>
      <w:r w:rsidRPr="00542731">
        <w:rPr>
          <w:lang w:val="ru-RU"/>
        </w:rPr>
        <w:br/>
      </w:r>
      <w:r w:rsidRPr="00542731">
        <w:rPr>
          <w:lang w:val="ru-RU"/>
        </w:rPr>
        <w:tab/>
      </w:r>
      <w:r w:rsidRPr="00542731">
        <w:rPr>
          <w:rFonts w:ascii="Times New Roman" w:eastAsia="Times New Roman" w:hAnsi="Times New Roman"/>
          <w:color w:val="000000"/>
          <w:sz w:val="24"/>
          <w:lang w:val="ru-RU"/>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 гласного звука в конце слова. Последовательность букв в русском алфавите.</w:t>
      </w:r>
    </w:p>
    <w:p w:rsidR="00616C6B" w:rsidRPr="00542731" w:rsidRDefault="00A81463">
      <w:pPr>
        <w:tabs>
          <w:tab w:val="left" w:pos="180"/>
        </w:tabs>
        <w:autoSpaceDE w:val="0"/>
        <w:autoSpaceDN w:val="0"/>
        <w:spacing w:before="190" w:after="0" w:line="283" w:lineRule="auto"/>
        <w:rPr>
          <w:lang w:val="ru-RU"/>
        </w:rPr>
      </w:pPr>
      <w:r w:rsidRPr="00542731">
        <w:rPr>
          <w:lang w:val="ru-RU"/>
        </w:rPr>
        <w:tab/>
      </w:r>
      <w:r w:rsidRPr="00542731">
        <w:rPr>
          <w:rFonts w:ascii="Times New Roman" w:eastAsia="Times New Roman" w:hAnsi="Times New Roman"/>
          <w:b/>
          <w:color w:val="000000"/>
          <w:sz w:val="24"/>
          <w:lang w:val="ru-RU"/>
        </w:rPr>
        <w:t xml:space="preserve">Чтение </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w:t>
      </w:r>
      <w:r w:rsidRPr="00542731">
        <w:rPr>
          <w:lang w:val="ru-RU"/>
        </w:rPr>
        <w:br/>
      </w:r>
      <w:r w:rsidRPr="00542731">
        <w:rPr>
          <w:rFonts w:ascii="Times New Roman" w:eastAsia="Times New Roman" w:hAnsi="Times New Roman"/>
          <w:color w:val="000000"/>
          <w:sz w:val="24"/>
          <w:lang w:val="ru-RU"/>
        </w:rPr>
        <w:t xml:space="preserve">интонациями и паузами в соответствии со знаками препи​нания. Осознанное чтение слов, </w:t>
      </w:r>
      <w:r w:rsidRPr="00542731">
        <w:rPr>
          <w:lang w:val="ru-RU"/>
        </w:rPr>
        <w:br/>
      </w:r>
      <w:r w:rsidRPr="00542731">
        <w:rPr>
          <w:rFonts w:ascii="Times New Roman" w:eastAsia="Times New Roman" w:hAnsi="Times New Roman"/>
          <w:color w:val="000000"/>
          <w:sz w:val="24"/>
          <w:lang w:val="ru-RU"/>
        </w:rPr>
        <w:t>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16C6B" w:rsidRPr="00542731" w:rsidRDefault="00A81463">
      <w:pPr>
        <w:tabs>
          <w:tab w:val="left" w:pos="180"/>
        </w:tabs>
        <w:autoSpaceDE w:val="0"/>
        <w:autoSpaceDN w:val="0"/>
        <w:spacing w:before="192" w:after="0" w:line="286" w:lineRule="auto"/>
        <w:ind w:right="144"/>
        <w:rPr>
          <w:lang w:val="ru-RU"/>
        </w:rPr>
      </w:pPr>
      <w:r w:rsidRPr="00542731">
        <w:rPr>
          <w:lang w:val="ru-RU"/>
        </w:rPr>
        <w:tab/>
      </w:r>
      <w:r w:rsidRPr="00542731">
        <w:rPr>
          <w:rFonts w:ascii="Times New Roman" w:eastAsia="Times New Roman" w:hAnsi="Times New Roman"/>
          <w:b/>
          <w:color w:val="000000"/>
          <w:sz w:val="24"/>
          <w:lang w:val="ru-RU"/>
        </w:rPr>
        <w:t xml:space="preserve">Письмо </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письма.Начертание письменных прописных и строчных букв. Пись​мо букв, буквосочетаний, слогов, слов, предложений с соблюде​нием </w:t>
      </w:r>
      <w:r w:rsidRPr="00542731">
        <w:rPr>
          <w:lang w:val="ru-RU"/>
        </w:rPr>
        <w:br/>
      </w:r>
      <w:r w:rsidRPr="00542731">
        <w:rPr>
          <w:rFonts w:ascii="Times New Roman" w:eastAsia="Times New Roman" w:hAnsi="Times New Roman"/>
          <w:color w:val="000000"/>
          <w:sz w:val="24"/>
          <w:lang w:val="ru-RU"/>
        </w:rPr>
        <w:t>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Функция небуквенных графических средств: пробела между словами, знака переноса.</w:t>
      </w:r>
    </w:p>
    <w:p w:rsidR="00616C6B" w:rsidRPr="00542731" w:rsidRDefault="00A81463">
      <w:pPr>
        <w:tabs>
          <w:tab w:val="left" w:pos="180"/>
        </w:tabs>
        <w:autoSpaceDE w:val="0"/>
        <w:autoSpaceDN w:val="0"/>
        <w:spacing w:before="190" w:after="0" w:line="281" w:lineRule="auto"/>
        <w:rPr>
          <w:lang w:val="ru-RU"/>
        </w:rPr>
      </w:pPr>
      <w:r w:rsidRPr="00542731">
        <w:rPr>
          <w:lang w:val="ru-RU"/>
        </w:rPr>
        <w:tab/>
      </w:r>
      <w:r w:rsidRPr="00542731">
        <w:rPr>
          <w:rFonts w:ascii="Times New Roman" w:eastAsia="Times New Roman" w:hAnsi="Times New Roman"/>
          <w:b/>
          <w:color w:val="000000"/>
          <w:sz w:val="24"/>
          <w:lang w:val="ru-RU"/>
        </w:rPr>
        <w:t xml:space="preserve">Орфография и пунктуация </w:t>
      </w:r>
      <w:r w:rsidRPr="00542731">
        <w:rPr>
          <w:lang w:val="ru-RU"/>
        </w:rPr>
        <w:br/>
      </w:r>
      <w:r w:rsidRPr="00542731">
        <w:rPr>
          <w:lang w:val="ru-RU"/>
        </w:rPr>
        <w:tab/>
      </w:r>
      <w:r w:rsidRPr="00542731">
        <w:rPr>
          <w:rFonts w:ascii="Times New Roman" w:eastAsia="Times New Roman" w:hAnsi="Times New Roman"/>
          <w:color w:val="000000"/>
          <w:sz w:val="24"/>
          <w:lang w:val="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616C6B" w:rsidRPr="00542731" w:rsidRDefault="00A81463">
      <w:pPr>
        <w:autoSpaceDE w:val="0"/>
        <w:autoSpaceDN w:val="0"/>
        <w:spacing w:before="190" w:after="0" w:line="230" w:lineRule="auto"/>
        <w:ind w:left="180"/>
        <w:rPr>
          <w:lang w:val="ru-RU"/>
        </w:rPr>
      </w:pPr>
      <w:r w:rsidRPr="00542731">
        <w:rPr>
          <w:rFonts w:ascii="Times New Roman" w:eastAsia="Times New Roman" w:hAnsi="Times New Roman"/>
          <w:b/>
          <w:color w:val="0F0F50"/>
          <w:sz w:val="24"/>
          <w:lang w:val="ru-RU"/>
        </w:rPr>
        <w:t>СИСТЕМАТИЧЕСКИЙ КУРС</w:t>
      </w:r>
    </w:p>
    <w:p w:rsidR="00616C6B" w:rsidRPr="00542731" w:rsidRDefault="00616C6B">
      <w:pPr>
        <w:rPr>
          <w:lang w:val="ru-RU"/>
        </w:rPr>
        <w:sectPr w:rsidR="00616C6B" w:rsidRPr="00542731">
          <w:pgSz w:w="11900" w:h="16840"/>
          <w:pgMar w:top="298" w:right="650" w:bottom="310" w:left="666" w:header="720" w:footer="720" w:gutter="0"/>
          <w:cols w:space="720" w:equalWidth="0">
            <w:col w:w="10584" w:space="0"/>
          </w:cols>
          <w:docGrid w:linePitch="360"/>
        </w:sectPr>
      </w:pPr>
    </w:p>
    <w:p w:rsidR="00616C6B" w:rsidRPr="00542731" w:rsidRDefault="00616C6B">
      <w:pPr>
        <w:autoSpaceDE w:val="0"/>
        <w:autoSpaceDN w:val="0"/>
        <w:spacing w:after="72" w:line="220" w:lineRule="exact"/>
        <w:rPr>
          <w:lang w:val="ru-RU"/>
        </w:rPr>
      </w:pPr>
    </w:p>
    <w:p w:rsidR="00616C6B" w:rsidRPr="00542731" w:rsidRDefault="00A81463">
      <w:pPr>
        <w:autoSpaceDE w:val="0"/>
        <w:autoSpaceDN w:val="0"/>
        <w:spacing w:after="0" w:line="262" w:lineRule="auto"/>
        <w:ind w:left="180" w:right="2016"/>
        <w:rPr>
          <w:lang w:val="ru-RU"/>
        </w:rPr>
      </w:pPr>
      <w:r w:rsidRPr="00542731">
        <w:rPr>
          <w:rFonts w:ascii="Times New Roman" w:eastAsia="Times New Roman" w:hAnsi="Times New Roman"/>
          <w:b/>
          <w:color w:val="000000"/>
          <w:sz w:val="24"/>
          <w:lang w:val="ru-RU"/>
        </w:rPr>
        <w:t xml:space="preserve">Общие сведения о языке </w:t>
      </w:r>
      <w:r w:rsidRPr="00542731">
        <w:rPr>
          <w:lang w:val="ru-RU"/>
        </w:rPr>
        <w:br/>
      </w:r>
      <w:r w:rsidRPr="00542731">
        <w:rPr>
          <w:rFonts w:ascii="Times New Roman" w:eastAsia="Times New Roman" w:hAnsi="Times New Roman"/>
          <w:color w:val="000000"/>
          <w:sz w:val="24"/>
          <w:lang w:val="ru-RU"/>
        </w:rPr>
        <w:t>Язык как основное средство человеческого общения.  Цели и ситуации общения.</w:t>
      </w:r>
    </w:p>
    <w:p w:rsidR="00616C6B" w:rsidRPr="00542731" w:rsidRDefault="00A81463">
      <w:pPr>
        <w:tabs>
          <w:tab w:val="left" w:pos="180"/>
        </w:tabs>
        <w:autoSpaceDE w:val="0"/>
        <w:autoSpaceDN w:val="0"/>
        <w:spacing w:before="190" w:after="0" w:line="281" w:lineRule="auto"/>
        <w:rPr>
          <w:lang w:val="ru-RU"/>
        </w:rPr>
      </w:pPr>
      <w:r w:rsidRPr="00542731">
        <w:rPr>
          <w:lang w:val="ru-RU"/>
        </w:rPr>
        <w:tab/>
      </w:r>
      <w:r w:rsidRPr="00542731">
        <w:rPr>
          <w:rFonts w:ascii="Times New Roman" w:eastAsia="Times New Roman" w:hAnsi="Times New Roman"/>
          <w:b/>
          <w:color w:val="000000"/>
          <w:sz w:val="24"/>
          <w:lang w:val="ru-RU"/>
        </w:rPr>
        <w:t xml:space="preserve">Фонетика </w:t>
      </w:r>
      <w:r w:rsidRPr="00542731">
        <w:rPr>
          <w:lang w:val="ru-RU"/>
        </w:rPr>
        <w:br/>
      </w:r>
      <w:r w:rsidRPr="00542731">
        <w:rPr>
          <w:lang w:val="ru-RU"/>
        </w:rPr>
        <w:tab/>
      </w:r>
      <w:r w:rsidRPr="00542731">
        <w:rPr>
          <w:rFonts w:ascii="Times New Roman" w:eastAsia="Times New Roman" w:hAnsi="Times New Roman"/>
          <w:color w:val="000000"/>
          <w:sz w:val="24"/>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Слог. Количество слогов в слове. Ударный слог. Деление слов на слоги (простые случаи, без стечения согласных).</w:t>
      </w:r>
    </w:p>
    <w:p w:rsidR="00616C6B" w:rsidRPr="00542731" w:rsidRDefault="00A81463">
      <w:pPr>
        <w:tabs>
          <w:tab w:val="left" w:pos="180"/>
        </w:tabs>
        <w:autoSpaceDE w:val="0"/>
        <w:autoSpaceDN w:val="0"/>
        <w:spacing w:before="190" w:after="0" w:line="286" w:lineRule="auto"/>
        <w:rPr>
          <w:lang w:val="ru-RU"/>
        </w:rPr>
      </w:pPr>
      <w:r w:rsidRPr="00542731">
        <w:rPr>
          <w:lang w:val="ru-RU"/>
        </w:rPr>
        <w:tab/>
      </w:r>
      <w:r w:rsidRPr="00542731">
        <w:rPr>
          <w:rFonts w:ascii="Times New Roman" w:eastAsia="Times New Roman" w:hAnsi="Times New Roman"/>
          <w:b/>
          <w:color w:val="000000"/>
          <w:sz w:val="24"/>
          <w:lang w:val="ru-RU"/>
        </w:rPr>
        <w:t xml:space="preserve">Графика </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Звук и буква. Различение звуков и букв. Обозначение на письме твёрдости согласных звуков </w:t>
      </w:r>
      <w:proofErr w:type="gramStart"/>
      <w:r w:rsidRPr="00542731">
        <w:rPr>
          <w:rFonts w:ascii="Times New Roman" w:eastAsia="Times New Roman" w:hAnsi="Times New Roman"/>
          <w:color w:val="000000"/>
          <w:sz w:val="24"/>
          <w:lang w:val="ru-RU"/>
        </w:rPr>
        <w:t>буквами</w:t>
      </w:r>
      <w:proofErr w:type="gramEnd"/>
      <w:r w:rsidRPr="00542731">
        <w:rPr>
          <w:rFonts w:ascii="Times New Roman" w:eastAsia="Times New Roman" w:hAnsi="Times New Roman"/>
          <w:color w:val="000000"/>
          <w:sz w:val="24"/>
          <w:lang w:val="ru-RU"/>
        </w:rPr>
        <w:t xml:space="preserve">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стол, конь. Небуквенные графические средства: пробел между словами, знак переноса. Русский алфавит: правильное название букв, их последова​тельность. Использование алфавита для </w:t>
      </w:r>
      <w:r w:rsidRPr="00542731">
        <w:rPr>
          <w:lang w:val="ru-RU"/>
        </w:rPr>
        <w:br/>
      </w:r>
      <w:r w:rsidRPr="00542731">
        <w:rPr>
          <w:rFonts w:ascii="Times New Roman" w:eastAsia="Times New Roman" w:hAnsi="Times New Roman"/>
          <w:color w:val="000000"/>
          <w:sz w:val="24"/>
          <w:lang w:val="ru-RU"/>
        </w:rPr>
        <w:t>упорядочения списка слов.</w:t>
      </w:r>
    </w:p>
    <w:p w:rsidR="00616C6B" w:rsidRPr="00542731" w:rsidRDefault="00A81463">
      <w:pPr>
        <w:tabs>
          <w:tab w:val="left" w:pos="180"/>
        </w:tabs>
        <w:autoSpaceDE w:val="0"/>
        <w:autoSpaceDN w:val="0"/>
        <w:spacing w:before="190" w:after="0"/>
        <w:rPr>
          <w:lang w:val="ru-RU"/>
        </w:rPr>
      </w:pPr>
      <w:r w:rsidRPr="00542731">
        <w:rPr>
          <w:lang w:val="ru-RU"/>
        </w:rPr>
        <w:tab/>
      </w:r>
      <w:r w:rsidRPr="00542731">
        <w:rPr>
          <w:rFonts w:ascii="Times New Roman" w:eastAsia="Times New Roman" w:hAnsi="Times New Roman"/>
          <w:b/>
          <w:color w:val="000000"/>
          <w:sz w:val="24"/>
          <w:lang w:val="ru-RU"/>
        </w:rPr>
        <w:t xml:space="preserve">Орфоэпия </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Произношение звуков и сочетаний звуков, ударение в словах в соответствии с нормами </w:t>
      </w:r>
      <w:r w:rsidRPr="00542731">
        <w:rPr>
          <w:lang w:val="ru-RU"/>
        </w:rPr>
        <w:br/>
      </w:r>
      <w:r w:rsidRPr="00542731">
        <w:rPr>
          <w:rFonts w:ascii="Times New Roman" w:eastAsia="Times New Roman" w:hAnsi="Times New Roman"/>
          <w:color w:val="000000"/>
          <w:sz w:val="24"/>
          <w:lang w:val="ru-RU"/>
        </w:rPr>
        <w:t>современного русского литературного языка (на ограниченном перечне слов, отрабатываемом в учеб​</w:t>
      </w:r>
      <w:r w:rsidRPr="00542731">
        <w:rPr>
          <w:rFonts w:ascii="DejaVu Serif" w:eastAsia="DejaVu Serif" w:hAnsi="DejaVu Serif"/>
          <w:color w:val="000000"/>
          <w:sz w:val="24"/>
          <w:lang w:val="ru-RU"/>
        </w:rPr>
        <w:t>‐</w:t>
      </w:r>
      <w:r w:rsidRPr="00542731">
        <w:rPr>
          <w:rFonts w:ascii="Times New Roman" w:eastAsia="Times New Roman" w:hAnsi="Times New Roman"/>
          <w:color w:val="000000"/>
          <w:sz w:val="24"/>
          <w:lang w:val="ru-RU"/>
        </w:rPr>
        <w:t>нике).</w:t>
      </w:r>
    </w:p>
    <w:p w:rsidR="00616C6B" w:rsidRPr="00542731" w:rsidRDefault="00A81463">
      <w:pPr>
        <w:tabs>
          <w:tab w:val="left" w:pos="180"/>
        </w:tabs>
        <w:autoSpaceDE w:val="0"/>
        <w:autoSpaceDN w:val="0"/>
        <w:spacing w:before="190" w:after="0" w:line="271" w:lineRule="auto"/>
        <w:ind w:right="864"/>
        <w:rPr>
          <w:lang w:val="ru-RU"/>
        </w:rPr>
      </w:pPr>
      <w:r w:rsidRPr="00542731">
        <w:rPr>
          <w:lang w:val="ru-RU"/>
        </w:rPr>
        <w:tab/>
      </w:r>
      <w:r w:rsidRPr="00542731">
        <w:rPr>
          <w:rFonts w:ascii="Times New Roman" w:eastAsia="Times New Roman" w:hAnsi="Times New Roman"/>
          <w:b/>
          <w:color w:val="000000"/>
          <w:sz w:val="24"/>
          <w:lang w:val="ru-RU"/>
        </w:rPr>
        <w:t xml:space="preserve">Лексика </w:t>
      </w:r>
      <w:r w:rsidRPr="00542731">
        <w:rPr>
          <w:lang w:val="ru-RU"/>
        </w:rPr>
        <w:br/>
      </w:r>
      <w:r w:rsidRPr="00542731">
        <w:rPr>
          <w:lang w:val="ru-RU"/>
        </w:rPr>
        <w:tab/>
      </w:r>
      <w:r w:rsidRPr="00542731">
        <w:rPr>
          <w:rFonts w:ascii="Times New Roman" w:eastAsia="Times New Roman" w:hAnsi="Times New Roman"/>
          <w:color w:val="000000"/>
          <w:sz w:val="24"/>
          <w:lang w:val="ru-RU"/>
        </w:rPr>
        <w:t>Слово как единица языка (ознакомление). Слово как название предмета, признака предмета, действия предмета (ознакомление). Выявление слов, значение которых требует уточнения.</w:t>
      </w:r>
    </w:p>
    <w:p w:rsidR="00616C6B" w:rsidRPr="00542731" w:rsidRDefault="00A81463">
      <w:pPr>
        <w:tabs>
          <w:tab w:val="left" w:pos="180"/>
        </w:tabs>
        <w:autoSpaceDE w:val="0"/>
        <w:autoSpaceDN w:val="0"/>
        <w:spacing w:before="190" w:after="0" w:line="271" w:lineRule="auto"/>
        <w:rPr>
          <w:lang w:val="ru-RU"/>
        </w:rPr>
      </w:pPr>
      <w:r w:rsidRPr="00542731">
        <w:rPr>
          <w:lang w:val="ru-RU"/>
        </w:rPr>
        <w:tab/>
      </w:r>
      <w:r w:rsidRPr="00542731">
        <w:rPr>
          <w:rFonts w:ascii="Times New Roman" w:eastAsia="Times New Roman" w:hAnsi="Times New Roman"/>
          <w:b/>
          <w:color w:val="000000"/>
          <w:sz w:val="24"/>
          <w:lang w:val="ru-RU"/>
        </w:rPr>
        <w:t xml:space="preserve">Синтаксис </w:t>
      </w:r>
      <w:r w:rsidRPr="00542731">
        <w:rPr>
          <w:lang w:val="ru-RU"/>
        </w:rPr>
        <w:br/>
      </w:r>
      <w:r w:rsidRPr="00542731">
        <w:rPr>
          <w:lang w:val="ru-RU"/>
        </w:rPr>
        <w:tab/>
      </w:r>
      <w:r w:rsidRPr="00542731">
        <w:rPr>
          <w:rFonts w:ascii="Times New Roman" w:eastAsia="Times New Roman" w:hAnsi="Times New Roman"/>
          <w:color w:val="000000"/>
          <w:sz w:val="24"/>
          <w:lang w:val="ru-RU"/>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w:t>
      </w:r>
    </w:p>
    <w:p w:rsidR="00616C6B" w:rsidRPr="00542731" w:rsidRDefault="00A81463">
      <w:pPr>
        <w:autoSpaceDE w:val="0"/>
        <w:autoSpaceDN w:val="0"/>
        <w:spacing w:before="70" w:after="0" w:line="230" w:lineRule="auto"/>
        <w:rPr>
          <w:lang w:val="ru-RU"/>
        </w:rPr>
      </w:pPr>
      <w:r w:rsidRPr="00542731">
        <w:rPr>
          <w:rFonts w:ascii="Times New Roman" w:eastAsia="Times New Roman" w:hAnsi="Times New Roman"/>
          <w:color w:val="000000"/>
          <w:sz w:val="24"/>
          <w:lang w:val="ru-RU"/>
        </w:rPr>
        <w:t>Восстановление деформированных предложений. Составле​ние предложений из набора форм слов.</w:t>
      </w:r>
    </w:p>
    <w:p w:rsidR="00616C6B" w:rsidRPr="00542731" w:rsidRDefault="00A81463">
      <w:pPr>
        <w:autoSpaceDE w:val="0"/>
        <w:autoSpaceDN w:val="0"/>
        <w:spacing w:before="190" w:after="0" w:line="262" w:lineRule="auto"/>
        <w:ind w:left="180" w:right="6048"/>
        <w:rPr>
          <w:lang w:val="ru-RU"/>
        </w:rPr>
      </w:pPr>
      <w:r w:rsidRPr="00542731">
        <w:rPr>
          <w:rFonts w:ascii="Times New Roman" w:eastAsia="Times New Roman" w:hAnsi="Times New Roman"/>
          <w:b/>
          <w:color w:val="000000"/>
          <w:sz w:val="24"/>
          <w:lang w:val="ru-RU"/>
        </w:rPr>
        <w:t xml:space="preserve">Орфография и пунктуация </w:t>
      </w:r>
      <w:r w:rsidRPr="00542731">
        <w:rPr>
          <w:lang w:val="ru-RU"/>
        </w:rPr>
        <w:br/>
      </w:r>
      <w:r w:rsidRPr="00542731">
        <w:rPr>
          <w:rFonts w:ascii="Times New Roman" w:eastAsia="Times New Roman" w:hAnsi="Times New Roman"/>
          <w:color w:val="000000"/>
          <w:sz w:val="24"/>
          <w:lang w:val="ru-RU"/>
        </w:rPr>
        <w:t>Правила правописания и их применение:</w:t>
      </w:r>
    </w:p>
    <w:p w:rsidR="00616C6B" w:rsidRPr="00542731" w:rsidRDefault="00A81463">
      <w:pPr>
        <w:autoSpaceDE w:val="0"/>
        <w:autoSpaceDN w:val="0"/>
        <w:spacing w:before="178" w:after="0" w:line="230" w:lineRule="auto"/>
        <w:ind w:left="420"/>
        <w:rPr>
          <w:lang w:val="ru-RU"/>
        </w:rPr>
      </w:pPr>
      <w:proofErr w:type="gramStart"/>
      <w:r w:rsidRPr="00542731">
        <w:rPr>
          <w:rFonts w:ascii="Times New Roman" w:eastAsia="Times New Roman" w:hAnsi="Times New Roman"/>
          <w:color w:val="000000"/>
          <w:sz w:val="24"/>
          <w:lang w:val="ru-RU"/>
        </w:rPr>
        <w:t>—  раздельное</w:t>
      </w:r>
      <w:proofErr w:type="gramEnd"/>
      <w:r w:rsidRPr="00542731">
        <w:rPr>
          <w:rFonts w:ascii="Times New Roman" w:eastAsia="Times New Roman" w:hAnsi="Times New Roman"/>
          <w:color w:val="000000"/>
          <w:sz w:val="24"/>
          <w:lang w:val="ru-RU"/>
        </w:rPr>
        <w:t xml:space="preserve"> написание слов в предложении;</w:t>
      </w:r>
    </w:p>
    <w:p w:rsidR="00616C6B" w:rsidRPr="00542731" w:rsidRDefault="00A81463">
      <w:pPr>
        <w:autoSpaceDE w:val="0"/>
        <w:autoSpaceDN w:val="0"/>
        <w:spacing w:before="192" w:after="0" w:line="262" w:lineRule="auto"/>
        <w:ind w:left="420"/>
        <w:rPr>
          <w:lang w:val="ru-RU"/>
        </w:rPr>
      </w:pPr>
      <w:proofErr w:type="gramStart"/>
      <w:r w:rsidRPr="00542731">
        <w:rPr>
          <w:rFonts w:ascii="Times New Roman" w:eastAsia="Times New Roman" w:hAnsi="Times New Roman"/>
          <w:color w:val="000000"/>
          <w:sz w:val="24"/>
          <w:lang w:val="ru-RU"/>
        </w:rPr>
        <w:t>—  прописная</w:t>
      </w:r>
      <w:proofErr w:type="gramEnd"/>
      <w:r w:rsidRPr="00542731">
        <w:rPr>
          <w:rFonts w:ascii="Times New Roman" w:eastAsia="Times New Roman" w:hAnsi="Times New Roman"/>
          <w:color w:val="000000"/>
          <w:sz w:val="24"/>
          <w:lang w:val="ru-RU"/>
        </w:rPr>
        <w:t xml:space="preserve"> буква в начале предложения и в именах собствен​ных: в именах и фамилиях людей, кличках животных;</w:t>
      </w:r>
    </w:p>
    <w:p w:rsidR="00616C6B" w:rsidRPr="00542731" w:rsidRDefault="00A81463">
      <w:pPr>
        <w:autoSpaceDE w:val="0"/>
        <w:autoSpaceDN w:val="0"/>
        <w:spacing w:before="190" w:after="0" w:line="230" w:lineRule="auto"/>
        <w:ind w:left="420"/>
        <w:rPr>
          <w:lang w:val="ru-RU"/>
        </w:rPr>
      </w:pPr>
      <w:proofErr w:type="gramStart"/>
      <w:r w:rsidRPr="00542731">
        <w:rPr>
          <w:rFonts w:ascii="Times New Roman" w:eastAsia="Times New Roman" w:hAnsi="Times New Roman"/>
          <w:color w:val="000000"/>
          <w:sz w:val="24"/>
          <w:lang w:val="ru-RU"/>
        </w:rPr>
        <w:t>—  перенос</w:t>
      </w:r>
      <w:proofErr w:type="gramEnd"/>
      <w:r w:rsidRPr="00542731">
        <w:rPr>
          <w:rFonts w:ascii="Times New Roman" w:eastAsia="Times New Roman" w:hAnsi="Times New Roman"/>
          <w:color w:val="000000"/>
          <w:sz w:val="24"/>
          <w:lang w:val="ru-RU"/>
        </w:rPr>
        <w:t xml:space="preserve"> слов (без учёта морфемного членения слова);</w:t>
      </w:r>
    </w:p>
    <w:p w:rsidR="00616C6B" w:rsidRPr="00542731" w:rsidRDefault="00A81463">
      <w:pPr>
        <w:autoSpaceDE w:val="0"/>
        <w:autoSpaceDN w:val="0"/>
        <w:spacing w:before="190" w:after="0" w:line="230" w:lineRule="auto"/>
        <w:jc w:val="center"/>
        <w:rPr>
          <w:lang w:val="ru-RU"/>
        </w:rPr>
      </w:pPr>
      <w:proofErr w:type="gramStart"/>
      <w:r w:rsidRPr="00542731">
        <w:rPr>
          <w:rFonts w:ascii="Times New Roman" w:eastAsia="Times New Roman" w:hAnsi="Times New Roman"/>
          <w:color w:val="000000"/>
          <w:sz w:val="24"/>
          <w:lang w:val="ru-RU"/>
        </w:rPr>
        <w:t>—  гласные</w:t>
      </w:r>
      <w:proofErr w:type="gramEnd"/>
      <w:r w:rsidRPr="00542731">
        <w:rPr>
          <w:rFonts w:ascii="Times New Roman" w:eastAsia="Times New Roman" w:hAnsi="Times New Roman"/>
          <w:color w:val="000000"/>
          <w:sz w:val="24"/>
          <w:lang w:val="ru-RU"/>
        </w:rPr>
        <w:t xml:space="preserve"> после шипящих в сочетаниях жи, ши (в положении под ударением), ча, ща, чу, щу;</w:t>
      </w:r>
    </w:p>
    <w:p w:rsidR="00616C6B" w:rsidRPr="00542731" w:rsidRDefault="00A81463">
      <w:pPr>
        <w:autoSpaceDE w:val="0"/>
        <w:autoSpaceDN w:val="0"/>
        <w:spacing w:before="190" w:after="0" w:line="230" w:lineRule="auto"/>
        <w:ind w:left="420"/>
        <w:rPr>
          <w:lang w:val="ru-RU"/>
        </w:rPr>
      </w:pPr>
      <w:proofErr w:type="gramStart"/>
      <w:r w:rsidRPr="00542731">
        <w:rPr>
          <w:rFonts w:ascii="Times New Roman" w:eastAsia="Times New Roman" w:hAnsi="Times New Roman"/>
          <w:color w:val="000000"/>
          <w:sz w:val="24"/>
          <w:lang w:val="ru-RU"/>
        </w:rPr>
        <w:t>—  сочетания</w:t>
      </w:r>
      <w:proofErr w:type="gramEnd"/>
      <w:r w:rsidRPr="00542731">
        <w:rPr>
          <w:rFonts w:ascii="Times New Roman" w:eastAsia="Times New Roman" w:hAnsi="Times New Roman"/>
          <w:color w:val="000000"/>
          <w:sz w:val="24"/>
          <w:lang w:val="ru-RU"/>
        </w:rPr>
        <w:t xml:space="preserve"> чк, чн;</w:t>
      </w:r>
    </w:p>
    <w:p w:rsidR="00616C6B" w:rsidRPr="00542731" w:rsidRDefault="00A81463">
      <w:pPr>
        <w:autoSpaceDE w:val="0"/>
        <w:autoSpaceDN w:val="0"/>
        <w:spacing w:before="190" w:after="0" w:line="262" w:lineRule="auto"/>
        <w:ind w:left="420" w:right="144"/>
        <w:rPr>
          <w:lang w:val="ru-RU"/>
        </w:rPr>
      </w:pPr>
      <w:proofErr w:type="gramStart"/>
      <w:r w:rsidRPr="00542731">
        <w:rPr>
          <w:rFonts w:ascii="Times New Roman" w:eastAsia="Times New Roman" w:hAnsi="Times New Roman"/>
          <w:color w:val="000000"/>
          <w:sz w:val="24"/>
          <w:lang w:val="ru-RU"/>
        </w:rPr>
        <w:t>—  слова</w:t>
      </w:r>
      <w:proofErr w:type="gramEnd"/>
      <w:r w:rsidRPr="00542731">
        <w:rPr>
          <w:rFonts w:ascii="Times New Roman" w:eastAsia="Times New Roman" w:hAnsi="Times New Roman"/>
          <w:color w:val="000000"/>
          <w:sz w:val="24"/>
          <w:lang w:val="ru-RU"/>
        </w:rPr>
        <w:t xml:space="preserve"> с непроверяемыми гласными и согласными (перечень слов в орфографическом словаре учебника);</w:t>
      </w:r>
    </w:p>
    <w:p w:rsidR="00616C6B" w:rsidRPr="00542731" w:rsidRDefault="00A81463">
      <w:pPr>
        <w:autoSpaceDE w:val="0"/>
        <w:autoSpaceDN w:val="0"/>
        <w:spacing w:before="190" w:after="0" w:line="262" w:lineRule="auto"/>
        <w:ind w:left="420" w:right="288"/>
        <w:rPr>
          <w:lang w:val="ru-RU"/>
        </w:rPr>
      </w:pPr>
      <w:proofErr w:type="gramStart"/>
      <w:r w:rsidRPr="00542731">
        <w:rPr>
          <w:rFonts w:ascii="Times New Roman" w:eastAsia="Times New Roman" w:hAnsi="Times New Roman"/>
          <w:color w:val="000000"/>
          <w:sz w:val="24"/>
          <w:lang w:val="ru-RU"/>
        </w:rPr>
        <w:t>—  знаки</w:t>
      </w:r>
      <w:proofErr w:type="gramEnd"/>
      <w:r w:rsidRPr="00542731">
        <w:rPr>
          <w:rFonts w:ascii="Times New Roman" w:eastAsia="Times New Roman" w:hAnsi="Times New Roman"/>
          <w:color w:val="000000"/>
          <w:sz w:val="24"/>
          <w:lang w:val="ru-RU"/>
        </w:rPr>
        <w:t xml:space="preserve"> препинания в конце предложения: точка, вопроситель​ный и восклицательный знаки. Алгоритм списывания текста.</w:t>
      </w:r>
    </w:p>
    <w:p w:rsidR="00616C6B" w:rsidRPr="00542731" w:rsidRDefault="00A81463">
      <w:pPr>
        <w:tabs>
          <w:tab w:val="left" w:pos="180"/>
        </w:tabs>
        <w:autoSpaceDE w:val="0"/>
        <w:autoSpaceDN w:val="0"/>
        <w:spacing w:before="178" w:after="0" w:line="271" w:lineRule="auto"/>
        <w:ind w:right="576"/>
        <w:rPr>
          <w:lang w:val="ru-RU"/>
        </w:rPr>
      </w:pPr>
      <w:r w:rsidRPr="00542731">
        <w:rPr>
          <w:lang w:val="ru-RU"/>
        </w:rPr>
        <w:tab/>
      </w:r>
      <w:r w:rsidRPr="00542731">
        <w:rPr>
          <w:rFonts w:ascii="Times New Roman" w:eastAsia="Times New Roman" w:hAnsi="Times New Roman"/>
          <w:b/>
          <w:color w:val="000000"/>
          <w:sz w:val="24"/>
          <w:lang w:val="ru-RU"/>
        </w:rPr>
        <w:t xml:space="preserve">Развитие речи </w:t>
      </w:r>
      <w:r w:rsidRPr="00542731">
        <w:rPr>
          <w:lang w:val="ru-RU"/>
        </w:rPr>
        <w:br/>
      </w:r>
      <w:r w:rsidRPr="00542731">
        <w:rPr>
          <w:lang w:val="ru-RU"/>
        </w:rPr>
        <w:tab/>
      </w:r>
      <w:r w:rsidRPr="00542731">
        <w:rPr>
          <w:rFonts w:ascii="Times New Roman" w:eastAsia="Times New Roman" w:hAnsi="Times New Roman"/>
          <w:color w:val="000000"/>
          <w:sz w:val="24"/>
          <w:lang w:val="ru-RU"/>
        </w:rPr>
        <w:t>Речь как основная форма общения между людьми. Текст как единица речи (ознакомление). Ситуация общения: цель общения, с кем и где происходит об​щение. Ситуации устного общения</w:t>
      </w:r>
    </w:p>
    <w:p w:rsidR="00616C6B" w:rsidRPr="00542731" w:rsidRDefault="00616C6B">
      <w:pPr>
        <w:rPr>
          <w:lang w:val="ru-RU"/>
        </w:rPr>
        <w:sectPr w:rsidR="00616C6B" w:rsidRPr="00542731">
          <w:pgSz w:w="11900" w:h="16840"/>
          <w:pgMar w:top="292" w:right="676" w:bottom="444" w:left="666" w:header="720" w:footer="720" w:gutter="0"/>
          <w:cols w:space="720" w:equalWidth="0">
            <w:col w:w="10558" w:space="0"/>
          </w:cols>
          <w:docGrid w:linePitch="360"/>
        </w:sectPr>
      </w:pPr>
    </w:p>
    <w:p w:rsidR="00616C6B" w:rsidRPr="00542731" w:rsidRDefault="00616C6B">
      <w:pPr>
        <w:autoSpaceDE w:val="0"/>
        <w:autoSpaceDN w:val="0"/>
        <w:spacing w:after="66" w:line="220" w:lineRule="exact"/>
        <w:rPr>
          <w:lang w:val="ru-RU"/>
        </w:rPr>
      </w:pPr>
    </w:p>
    <w:p w:rsidR="00616C6B" w:rsidRPr="00542731" w:rsidRDefault="00A81463">
      <w:pPr>
        <w:autoSpaceDE w:val="0"/>
        <w:autoSpaceDN w:val="0"/>
        <w:spacing w:after="0" w:line="271" w:lineRule="auto"/>
        <w:rPr>
          <w:lang w:val="ru-RU"/>
        </w:rPr>
      </w:pPr>
      <w:r w:rsidRPr="00542731">
        <w:rPr>
          <w:rFonts w:ascii="Times New Roman" w:eastAsia="Times New Roman" w:hAnsi="Times New Roman"/>
          <w:color w:val="000000"/>
          <w:sz w:val="24"/>
          <w:lang w:val="ru-RU"/>
        </w:rPr>
        <w:t>(чтение диалогов по ролям, просмотр видеоматериалов, прослушивание аудиозаписи). Нормы речевого этикета в ситуациях учебного и бытового об​щения (приветствие, прощание, извинение, благодарность, об​ращение с просьбой).</w:t>
      </w:r>
    </w:p>
    <w:p w:rsidR="00616C6B" w:rsidRPr="00542731" w:rsidRDefault="00616C6B">
      <w:pPr>
        <w:rPr>
          <w:lang w:val="ru-RU"/>
        </w:rPr>
        <w:sectPr w:rsidR="00616C6B" w:rsidRPr="00542731">
          <w:pgSz w:w="11900" w:h="16840"/>
          <w:pgMar w:top="286" w:right="1238" w:bottom="1440" w:left="666" w:header="720" w:footer="720" w:gutter="0"/>
          <w:cols w:space="720" w:equalWidth="0">
            <w:col w:w="9996" w:space="0"/>
          </w:cols>
          <w:docGrid w:linePitch="360"/>
        </w:sectPr>
      </w:pPr>
    </w:p>
    <w:p w:rsidR="00616C6B" w:rsidRPr="00542731" w:rsidRDefault="00616C6B">
      <w:pPr>
        <w:autoSpaceDE w:val="0"/>
        <w:autoSpaceDN w:val="0"/>
        <w:spacing w:after="78" w:line="220" w:lineRule="exact"/>
        <w:rPr>
          <w:lang w:val="ru-RU"/>
        </w:rPr>
      </w:pPr>
    </w:p>
    <w:p w:rsidR="00616C6B" w:rsidRPr="00542731" w:rsidRDefault="00A81463">
      <w:pPr>
        <w:autoSpaceDE w:val="0"/>
        <w:autoSpaceDN w:val="0"/>
        <w:spacing w:after="0" w:line="230" w:lineRule="auto"/>
        <w:rPr>
          <w:lang w:val="ru-RU"/>
        </w:rPr>
      </w:pPr>
      <w:r w:rsidRPr="00542731">
        <w:rPr>
          <w:rFonts w:ascii="Times New Roman" w:eastAsia="Times New Roman" w:hAnsi="Times New Roman"/>
          <w:b/>
          <w:color w:val="000000"/>
          <w:sz w:val="24"/>
          <w:lang w:val="ru-RU"/>
        </w:rPr>
        <w:t>ПЛАНИРУЕМЫЕ ОБРАЗОВАТЕЛЬНЫЕ РЕЗУЛЬТАТЫ</w:t>
      </w:r>
    </w:p>
    <w:p w:rsidR="00616C6B" w:rsidRPr="00542731" w:rsidRDefault="00A81463">
      <w:pPr>
        <w:tabs>
          <w:tab w:val="left" w:pos="180"/>
        </w:tabs>
        <w:autoSpaceDE w:val="0"/>
        <w:autoSpaceDN w:val="0"/>
        <w:spacing w:before="346" w:after="0" w:line="262" w:lineRule="auto"/>
        <w:ind w:right="864"/>
        <w:rPr>
          <w:lang w:val="ru-RU"/>
        </w:rPr>
      </w:pPr>
      <w:r w:rsidRPr="00542731">
        <w:rPr>
          <w:lang w:val="ru-RU"/>
        </w:rPr>
        <w:tab/>
      </w:r>
      <w:r w:rsidRPr="00542731">
        <w:rPr>
          <w:rFonts w:ascii="Times New Roman" w:eastAsia="Times New Roman" w:hAnsi="Times New Roman"/>
          <w:color w:val="000000"/>
          <w:sz w:val="24"/>
          <w:lang w:val="ru-RU"/>
        </w:rPr>
        <w:t>Изучение русского языка в 1 классе направлено на достижение обучающимися личностных, метапредметных и предметных результатов освоения учебного предмета.</w:t>
      </w:r>
    </w:p>
    <w:p w:rsidR="00616C6B" w:rsidRPr="00542731" w:rsidRDefault="00A81463">
      <w:pPr>
        <w:autoSpaceDE w:val="0"/>
        <w:autoSpaceDN w:val="0"/>
        <w:spacing w:before="382" w:after="0" w:line="230" w:lineRule="auto"/>
        <w:rPr>
          <w:lang w:val="ru-RU"/>
        </w:rPr>
      </w:pPr>
      <w:r w:rsidRPr="00542731">
        <w:rPr>
          <w:rFonts w:ascii="Times New Roman" w:eastAsia="Times New Roman" w:hAnsi="Times New Roman"/>
          <w:b/>
          <w:color w:val="000000"/>
          <w:sz w:val="24"/>
          <w:lang w:val="ru-RU"/>
        </w:rPr>
        <w:t>ЛИЧНОСТНЫЕ РЕЗУЛЬТАТЫ</w:t>
      </w:r>
    </w:p>
    <w:p w:rsidR="00616C6B" w:rsidRPr="00542731" w:rsidRDefault="00A81463">
      <w:pPr>
        <w:tabs>
          <w:tab w:val="left" w:pos="180"/>
        </w:tabs>
        <w:autoSpaceDE w:val="0"/>
        <w:autoSpaceDN w:val="0"/>
        <w:spacing w:before="166" w:after="0" w:line="290" w:lineRule="auto"/>
        <w:rPr>
          <w:lang w:val="ru-RU"/>
        </w:rPr>
      </w:pPr>
      <w:r w:rsidRPr="00542731">
        <w:rPr>
          <w:lang w:val="ru-RU"/>
        </w:rPr>
        <w:tab/>
      </w:r>
      <w:r w:rsidRPr="00542731">
        <w:rPr>
          <w:rFonts w:ascii="Times New Roman" w:eastAsia="Times New Roman" w:hAnsi="Times New Roman"/>
          <w:color w:val="000000"/>
          <w:sz w:val="24"/>
          <w:lang w:val="ru-RU"/>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r w:rsidRPr="00542731">
        <w:rPr>
          <w:lang w:val="ru-RU"/>
        </w:rPr>
        <w:br/>
      </w:r>
      <w:r w:rsidRPr="00542731">
        <w:rPr>
          <w:lang w:val="ru-RU"/>
        </w:rPr>
        <w:tab/>
      </w:r>
      <w:r w:rsidRPr="00542731">
        <w:rPr>
          <w:rFonts w:ascii="Times New Roman" w:eastAsia="Times New Roman" w:hAnsi="Times New Roman"/>
          <w:b/>
          <w:color w:val="000000"/>
          <w:sz w:val="24"/>
          <w:lang w:val="ru-RU"/>
        </w:rPr>
        <w:t>гражданско-патриотического воспитания:</w:t>
      </w:r>
      <w:r w:rsidRPr="00542731">
        <w:rPr>
          <w:lang w:val="ru-RU"/>
        </w:rPr>
        <w:br/>
      </w:r>
      <w:r w:rsidRPr="00542731">
        <w:rPr>
          <w:lang w:val="ru-RU"/>
        </w:rPr>
        <w:tab/>
      </w:r>
      <w:r w:rsidRPr="00542731">
        <w:rPr>
          <w:rFonts w:ascii="Times New Roman" w:eastAsia="Times New Roman" w:hAnsi="Times New Roman"/>
          <w:color w:val="000000"/>
          <w:sz w:val="24"/>
          <w:lang w:val="ru-RU"/>
        </w:rPr>
        <w:t>—    становление ценностного отношения к своей Родине — России, в том числе через изучение русского языка, отражающего историю и культуру страны;</w:t>
      </w:r>
      <w:r w:rsidRPr="00542731">
        <w:rPr>
          <w:lang w:val="ru-RU"/>
        </w:rPr>
        <w:br/>
      </w:r>
      <w:r w:rsidRPr="00542731">
        <w:rPr>
          <w:lang w:val="ru-RU"/>
        </w:rPr>
        <w:tab/>
      </w:r>
      <w:r w:rsidRPr="00542731">
        <w:rPr>
          <w:rFonts w:ascii="Times New Roman" w:eastAsia="Times New Roman" w:hAnsi="Times New Roman"/>
          <w:color w:val="000000"/>
          <w:sz w:val="24"/>
          <w:lang w:val="ru-RU"/>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r w:rsidRPr="00542731">
        <w:rPr>
          <w:lang w:val="ru-RU"/>
        </w:rPr>
        <w:br/>
      </w:r>
      <w:r w:rsidRPr="00542731">
        <w:rPr>
          <w:lang w:val="ru-RU"/>
        </w:rPr>
        <w:tab/>
      </w:r>
      <w:r w:rsidRPr="00542731">
        <w:rPr>
          <w:rFonts w:ascii="Times New Roman" w:eastAsia="Times New Roman" w:hAnsi="Times New Roman"/>
          <w:color w:val="000000"/>
          <w:sz w:val="24"/>
          <w:lang w:val="ru-RU"/>
        </w:rPr>
        <w:t>—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r w:rsidRPr="00542731">
        <w:rPr>
          <w:lang w:val="ru-RU"/>
        </w:rPr>
        <w:br/>
      </w:r>
      <w:r w:rsidRPr="00542731">
        <w:rPr>
          <w:lang w:val="ru-RU"/>
        </w:rPr>
        <w:tab/>
      </w:r>
      <w:r w:rsidRPr="00542731">
        <w:rPr>
          <w:rFonts w:ascii="Times New Roman" w:eastAsia="Times New Roman" w:hAnsi="Times New Roman"/>
          <w:color w:val="000000"/>
          <w:sz w:val="24"/>
          <w:lang w:val="ru-RU"/>
        </w:rPr>
        <w:t>—    уважение к своему и другим народам, формируемое в том числе на основе примеров из художественных произведений;</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w:t>
      </w:r>
      <w:r w:rsidRPr="00542731">
        <w:rPr>
          <w:lang w:val="ru-RU"/>
        </w:rPr>
        <w:br/>
      </w:r>
      <w:r w:rsidRPr="00542731">
        <w:rPr>
          <w:rFonts w:ascii="Times New Roman" w:eastAsia="Times New Roman" w:hAnsi="Times New Roman"/>
          <w:color w:val="000000"/>
          <w:sz w:val="24"/>
          <w:lang w:val="ru-RU"/>
        </w:rPr>
        <w:t xml:space="preserve">межличностных отношений, в том числе отражённых в художественных произведениях; </w:t>
      </w:r>
      <w:r w:rsidRPr="00542731">
        <w:rPr>
          <w:lang w:val="ru-RU"/>
        </w:rPr>
        <w:br/>
      </w:r>
      <w:r w:rsidRPr="00542731">
        <w:rPr>
          <w:lang w:val="ru-RU"/>
        </w:rPr>
        <w:tab/>
      </w:r>
      <w:r w:rsidRPr="00542731">
        <w:rPr>
          <w:rFonts w:ascii="Times New Roman" w:eastAsia="Times New Roman" w:hAnsi="Times New Roman"/>
          <w:b/>
          <w:color w:val="000000"/>
          <w:sz w:val="24"/>
          <w:lang w:val="ru-RU"/>
        </w:rPr>
        <w:t>духовно-нравственного воспитания:</w:t>
      </w:r>
      <w:r w:rsidRPr="00542731">
        <w:rPr>
          <w:lang w:val="ru-RU"/>
        </w:rPr>
        <w:br/>
      </w:r>
      <w:r w:rsidRPr="00542731">
        <w:rPr>
          <w:lang w:val="ru-RU"/>
        </w:rPr>
        <w:tab/>
      </w:r>
      <w:r w:rsidRPr="00542731">
        <w:rPr>
          <w:rFonts w:ascii="Times New Roman" w:eastAsia="Times New Roman" w:hAnsi="Times New Roman"/>
          <w:color w:val="000000"/>
          <w:sz w:val="24"/>
          <w:lang w:val="ru-RU"/>
        </w:rPr>
        <w:t>—    признание индивидуальности каждого человека с опорой на собственный жизненный и читательский опыт;</w:t>
      </w:r>
      <w:r w:rsidRPr="00542731">
        <w:rPr>
          <w:lang w:val="ru-RU"/>
        </w:rPr>
        <w:br/>
      </w:r>
      <w:r w:rsidRPr="00542731">
        <w:rPr>
          <w:lang w:val="ru-RU"/>
        </w:rPr>
        <w:tab/>
      </w:r>
      <w:r w:rsidRPr="00542731">
        <w:rPr>
          <w:rFonts w:ascii="Times New Roman" w:eastAsia="Times New Roman" w:hAnsi="Times New Roman"/>
          <w:color w:val="000000"/>
          <w:sz w:val="24"/>
          <w:lang w:val="ru-RU"/>
        </w:rPr>
        <w:t>—    проявление сопереживания, уважения и доброжелатель​ ности, в том числе с использованием адекватных языковых средств для выражения своего состояния и чувств;</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r w:rsidRPr="00542731">
        <w:rPr>
          <w:lang w:val="ru-RU"/>
        </w:rPr>
        <w:tab/>
      </w:r>
      <w:r w:rsidRPr="00542731">
        <w:rPr>
          <w:rFonts w:ascii="Times New Roman" w:eastAsia="Times New Roman" w:hAnsi="Times New Roman"/>
          <w:b/>
          <w:color w:val="000000"/>
          <w:sz w:val="24"/>
          <w:lang w:val="ru-RU"/>
        </w:rPr>
        <w:t>эстетического воспитания:</w:t>
      </w:r>
      <w:r w:rsidRPr="00542731">
        <w:rPr>
          <w:lang w:val="ru-RU"/>
        </w:rPr>
        <w:br/>
      </w:r>
      <w:r w:rsidRPr="00542731">
        <w:rPr>
          <w:lang w:val="ru-RU"/>
        </w:rPr>
        <w:tab/>
      </w:r>
      <w:r w:rsidRPr="00542731">
        <w:rPr>
          <w:rFonts w:ascii="Times New Roman" w:eastAsia="Times New Roman" w:hAnsi="Times New Roman"/>
          <w:color w:val="000000"/>
          <w:sz w:val="24"/>
          <w:lang w:val="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w:t>
      </w:r>
      <w:r w:rsidRPr="00542731">
        <w:rPr>
          <w:lang w:val="ru-RU"/>
        </w:rPr>
        <w:tab/>
      </w:r>
      <w:r w:rsidRPr="00542731">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r w:rsidRPr="00542731">
        <w:rPr>
          <w:lang w:val="ru-RU"/>
        </w:rPr>
        <w:tab/>
      </w:r>
      <w:r w:rsidRPr="00542731">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r w:rsidRPr="00542731">
        <w:rPr>
          <w:lang w:val="ru-RU"/>
        </w:rPr>
        <w:br/>
      </w:r>
      <w:r w:rsidRPr="00542731">
        <w:rPr>
          <w:lang w:val="ru-RU"/>
        </w:rPr>
        <w:tab/>
      </w:r>
      <w:r w:rsidRPr="00542731">
        <w:rPr>
          <w:rFonts w:ascii="Times New Roman" w:eastAsia="Times New Roman" w:hAnsi="Times New Roman"/>
          <w:b/>
          <w:color w:val="000000"/>
          <w:sz w:val="24"/>
          <w:lang w:val="ru-RU"/>
        </w:rPr>
        <w:t>трудового воспитания:</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r w:rsidRPr="00542731">
        <w:rPr>
          <w:lang w:val="ru-RU"/>
        </w:rPr>
        <w:br/>
      </w:r>
      <w:r w:rsidRPr="00542731">
        <w:rPr>
          <w:lang w:val="ru-RU"/>
        </w:rPr>
        <w:tab/>
      </w:r>
      <w:r w:rsidRPr="00542731">
        <w:rPr>
          <w:rFonts w:ascii="Times New Roman" w:eastAsia="Times New Roman" w:hAnsi="Times New Roman"/>
          <w:b/>
          <w:color w:val="000000"/>
          <w:sz w:val="24"/>
          <w:lang w:val="ru-RU"/>
        </w:rPr>
        <w:t>экологического воспитания:</w:t>
      </w:r>
    </w:p>
    <w:p w:rsidR="00616C6B" w:rsidRPr="00542731" w:rsidRDefault="00616C6B">
      <w:pPr>
        <w:rPr>
          <w:lang w:val="ru-RU"/>
        </w:rPr>
        <w:sectPr w:rsidR="00616C6B" w:rsidRPr="00542731">
          <w:pgSz w:w="11900" w:h="16840"/>
          <w:pgMar w:top="298" w:right="650" w:bottom="420" w:left="666" w:header="720" w:footer="720" w:gutter="0"/>
          <w:cols w:space="720" w:equalWidth="0">
            <w:col w:w="10584" w:space="0"/>
          </w:cols>
          <w:docGrid w:linePitch="360"/>
        </w:sectPr>
      </w:pPr>
    </w:p>
    <w:p w:rsidR="00616C6B" w:rsidRPr="00542731" w:rsidRDefault="00616C6B">
      <w:pPr>
        <w:autoSpaceDE w:val="0"/>
        <w:autoSpaceDN w:val="0"/>
        <w:spacing w:after="78" w:line="220" w:lineRule="exact"/>
        <w:rPr>
          <w:lang w:val="ru-RU"/>
        </w:rPr>
      </w:pPr>
    </w:p>
    <w:p w:rsidR="00616C6B" w:rsidRPr="00542731" w:rsidRDefault="00A81463">
      <w:pPr>
        <w:tabs>
          <w:tab w:val="left" w:pos="180"/>
        </w:tabs>
        <w:autoSpaceDE w:val="0"/>
        <w:autoSpaceDN w:val="0"/>
        <w:spacing w:after="0" w:line="286" w:lineRule="auto"/>
        <w:ind w:right="144"/>
        <w:rPr>
          <w:lang w:val="ru-RU"/>
        </w:rPr>
      </w:pPr>
      <w:r w:rsidRPr="00542731">
        <w:rPr>
          <w:lang w:val="ru-RU"/>
        </w:rPr>
        <w:tab/>
      </w:r>
      <w:r w:rsidRPr="00542731">
        <w:rPr>
          <w:rFonts w:ascii="Times New Roman" w:eastAsia="Times New Roman" w:hAnsi="Times New Roman"/>
          <w:color w:val="000000"/>
          <w:sz w:val="24"/>
          <w:lang w:val="ru-RU"/>
        </w:rPr>
        <w:t>—    бережное отношение к природе, формируемое в процессе работы с текстами;</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    неприятие действий, приносящих ей вред; </w:t>
      </w:r>
      <w:r w:rsidRPr="00542731">
        <w:rPr>
          <w:lang w:val="ru-RU"/>
        </w:rPr>
        <w:br/>
      </w:r>
      <w:r w:rsidRPr="00542731">
        <w:rPr>
          <w:lang w:val="ru-RU"/>
        </w:rPr>
        <w:tab/>
      </w:r>
      <w:r w:rsidRPr="00542731">
        <w:rPr>
          <w:rFonts w:ascii="Times New Roman" w:eastAsia="Times New Roman" w:hAnsi="Times New Roman"/>
          <w:b/>
          <w:color w:val="000000"/>
          <w:sz w:val="24"/>
          <w:lang w:val="ru-RU"/>
        </w:rPr>
        <w:t>ценности научного познания:</w:t>
      </w:r>
      <w:r w:rsidRPr="00542731">
        <w:rPr>
          <w:lang w:val="ru-RU"/>
        </w:rPr>
        <w:br/>
      </w:r>
      <w:r w:rsidRPr="00542731">
        <w:rPr>
          <w:lang w:val="ru-RU"/>
        </w:rPr>
        <w:tab/>
      </w:r>
      <w:r w:rsidRPr="00542731">
        <w:rPr>
          <w:rFonts w:ascii="Times New Roman" w:eastAsia="Times New Roman" w:hAnsi="Times New Roman"/>
          <w:color w:val="000000"/>
          <w:sz w:val="24"/>
          <w:lang w:val="ru-RU"/>
        </w:rPr>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r w:rsidRPr="00542731">
        <w:rPr>
          <w:lang w:val="ru-RU"/>
        </w:rPr>
        <w:tab/>
      </w:r>
      <w:r w:rsidRPr="00542731">
        <w:rPr>
          <w:rFonts w:ascii="Times New Roman" w:eastAsia="Times New Roman" w:hAnsi="Times New Roman"/>
          <w:color w:val="000000"/>
          <w:sz w:val="24"/>
          <w:lang w:val="ru-RU"/>
        </w:rPr>
        <w:t xml:space="preserve">—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w:t>
      </w:r>
      <w:r w:rsidRPr="00542731">
        <w:rPr>
          <w:lang w:val="ru-RU"/>
        </w:rPr>
        <w:br/>
      </w:r>
      <w:r w:rsidRPr="00542731">
        <w:rPr>
          <w:rFonts w:ascii="Times New Roman" w:eastAsia="Times New Roman" w:hAnsi="Times New Roman"/>
          <w:color w:val="000000"/>
          <w:sz w:val="24"/>
          <w:lang w:val="ru-RU"/>
        </w:rPr>
        <w:t>самостоятельность в его познании.</w:t>
      </w:r>
    </w:p>
    <w:p w:rsidR="00616C6B" w:rsidRPr="00542731" w:rsidRDefault="00A81463">
      <w:pPr>
        <w:autoSpaceDE w:val="0"/>
        <w:autoSpaceDN w:val="0"/>
        <w:spacing w:before="262" w:after="0" w:line="230" w:lineRule="auto"/>
        <w:rPr>
          <w:lang w:val="ru-RU"/>
        </w:rPr>
      </w:pPr>
      <w:r w:rsidRPr="00542731">
        <w:rPr>
          <w:rFonts w:ascii="Times New Roman" w:eastAsia="Times New Roman" w:hAnsi="Times New Roman"/>
          <w:b/>
          <w:color w:val="000000"/>
          <w:sz w:val="24"/>
          <w:lang w:val="ru-RU"/>
        </w:rPr>
        <w:t>МЕТАПРЕДМЕТНЫЕ РЕЗУЛЬТАТЫ</w:t>
      </w:r>
    </w:p>
    <w:p w:rsidR="00616C6B" w:rsidRPr="00542731" w:rsidRDefault="00A81463">
      <w:pPr>
        <w:tabs>
          <w:tab w:val="left" w:pos="180"/>
        </w:tabs>
        <w:autoSpaceDE w:val="0"/>
        <w:autoSpaceDN w:val="0"/>
        <w:spacing w:before="168" w:after="0" w:line="262" w:lineRule="auto"/>
        <w:ind w:right="864"/>
        <w:rPr>
          <w:lang w:val="ru-RU"/>
        </w:rPr>
      </w:pPr>
      <w:r w:rsidRPr="00542731">
        <w:rPr>
          <w:lang w:val="ru-RU"/>
        </w:rPr>
        <w:tab/>
      </w:r>
      <w:r w:rsidRPr="00542731">
        <w:rPr>
          <w:rFonts w:ascii="Times New Roman" w:eastAsia="Times New Roman" w:hAnsi="Times New Roman"/>
          <w:color w:val="000000"/>
          <w:sz w:val="24"/>
          <w:lang w:val="ru-RU"/>
        </w:rPr>
        <w:t xml:space="preserve">В результате изучения предмета «Русский язык» в начальной школе у обучающегося будут сформированы следующие </w:t>
      </w:r>
      <w:r w:rsidRPr="00542731">
        <w:rPr>
          <w:rFonts w:ascii="Times New Roman" w:eastAsia="Times New Roman" w:hAnsi="Times New Roman"/>
          <w:b/>
          <w:color w:val="000000"/>
          <w:sz w:val="24"/>
          <w:lang w:val="ru-RU"/>
        </w:rPr>
        <w:t xml:space="preserve">познавательные </w:t>
      </w:r>
      <w:r w:rsidRPr="00542731">
        <w:rPr>
          <w:rFonts w:ascii="Times New Roman" w:eastAsia="Times New Roman" w:hAnsi="Times New Roman"/>
          <w:color w:val="000000"/>
          <w:sz w:val="24"/>
          <w:lang w:val="ru-RU"/>
        </w:rPr>
        <w:t>универсальные учебные действия.</w:t>
      </w:r>
    </w:p>
    <w:p w:rsidR="00616C6B" w:rsidRPr="00542731" w:rsidRDefault="00A81463">
      <w:pPr>
        <w:tabs>
          <w:tab w:val="left" w:pos="180"/>
        </w:tabs>
        <w:autoSpaceDE w:val="0"/>
        <w:autoSpaceDN w:val="0"/>
        <w:spacing w:before="70" w:after="0" w:line="288" w:lineRule="auto"/>
        <w:rPr>
          <w:lang w:val="ru-RU"/>
        </w:rPr>
      </w:pPr>
      <w:r w:rsidRPr="00542731">
        <w:rPr>
          <w:lang w:val="ru-RU"/>
        </w:rPr>
        <w:tab/>
      </w:r>
      <w:r w:rsidRPr="00542731">
        <w:rPr>
          <w:rFonts w:ascii="Times New Roman" w:eastAsia="Times New Roman" w:hAnsi="Times New Roman"/>
          <w:i/>
          <w:color w:val="000000"/>
          <w:sz w:val="24"/>
          <w:lang w:val="ru-RU"/>
        </w:rPr>
        <w:t>Базовые логические действия</w:t>
      </w:r>
      <w:r w:rsidRPr="00542731">
        <w:rPr>
          <w:rFonts w:ascii="Times New Roman" w:eastAsia="Times New Roman" w:hAnsi="Times New Roman"/>
          <w:color w:val="000000"/>
          <w:sz w:val="24"/>
          <w:lang w:val="ru-RU"/>
        </w:rPr>
        <w:t>:</w:t>
      </w:r>
      <w:r w:rsidRPr="00542731">
        <w:rPr>
          <w:lang w:val="ru-RU"/>
        </w:rPr>
        <w:br/>
      </w:r>
      <w:r w:rsidRPr="00542731">
        <w:rPr>
          <w:lang w:val="ru-RU"/>
        </w:rPr>
        <w:tab/>
      </w:r>
      <w:r w:rsidRPr="00542731">
        <w:rPr>
          <w:rFonts w:ascii="Times New Roman" w:eastAsia="Times New Roman" w:hAnsi="Times New Roman"/>
          <w:color w:val="000000"/>
          <w:sz w:val="24"/>
          <w:lang w:val="ru-RU"/>
        </w:rPr>
        <w:t>—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r w:rsidRPr="00542731">
        <w:rPr>
          <w:lang w:val="ru-RU"/>
        </w:rPr>
        <w:br/>
      </w:r>
      <w:r w:rsidRPr="00542731">
        <w:rPr>
          <w:lang w:val="ru-RU"/>
        </w:rPr>
        <w:tab/>
      </w:r>
      <w:r w:rsidRPr="00542731">
        <w:rPr>
          <w:rFonts w:ascii="Times New Roman" w:eastAsia="Times New Roman" w:hAnsi="Times New Roman"/>
          <w:color w:val="000000"/>
          <w:sz w:val="24"/>
          <w:lang w:val="ru-RU"/>
        </w:rPr>
        <w:t>—    объединять объекты (языковые единицы) по определённо​му признаку;</w:t>
      </w:r>
      <w:r w:rsidRPr="00542731">
        <w:rPr>
          <w:lang w:val="ru-RU"/>
        </w:rPr>
        <w:br/>
      </w:r>
      <w:r w:rsidRPr="00542731">
        <w:rPr>
          <w:lang w:val="ru-RU"/>
        </w:rPr>
        <w:tab/>
      </w:r>
      <w:r w:rsidRPr="00542731">
        <w:rPr>
          <w:rFonts w:ascii="Times New Roman" w:eastAsia="Times New Roman" w:hAnsi="Times New Roman"/>
          <w:color w:val="000000"/>
          <w:sz w:val="24"/>
          <w:lang w:val="ru-RU"/>
        </w:rPr>
        <w:t>—    определять существенный признак для классификации языковых единиц (звуков, частей речи, предложений, текстов); классифицировать языковые единицы;</w:t>
      </w:r>
      <w:r w:rsidRPr="00542731">
        <w:rPr>
          <w:lang w:val="ru-RU"/>
        </w:rPr>
        <w:br/>
      </w:r>
      <w:r w:rsidRPr="00542731">
        <w:rPr>
          <w:lang w:val="ru-RU"/>
        </w:rPr>
        <w:tab/>
      </w:r>
      <w:r w:rsidRPr="00542731">
        <w:rPr>
          <w:rFonts w:ascii="Times New Roman" w:eastAsia="Times New Roman" w:hAnsi="Times New Roman"/>
          <w:color w:val="000000"/>
          <w:sz w:val="24"/>
          <w:lang w:val="ru-RU"/>
        </w:rPr>
        <w:t>—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r w:rsidRPr="00542731">
        <w:rPr>
          <w:lang w:val="ru-RU"/>
        </w:rPr>
        <w:br/>
      </w:r>
      <w:r w:rsidRPr="00542731">
        <w:rPr>
          <w:lang w:val="ru-RU"/>
        </w:rPr>
        <w:tab/>
      </w:r>
      <w:r w:rsidRPr="00542731">
        <w:rPr>
          <w:rFonts w:ascii="Times New Roman" w:eastAsia="Times New Roman" w:hAnsi="Times New Roman"/>
          <w:color w:val="000000"/>
          <w:sz w:val="24"/>
          <w:lang w:val="ru-RU"/>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r w:rsidRPr="00542731">
        <w:rPr>
          <w:lang w:val="ru-RU"/>
        </w:rPr>
        <w:br/>
      </w:r>
      <w:r w:rsidRPr="00542731">
        <w:rPr>
          <w:lang w:val="ru-RU"/>
        </w:rPr>
        <w:tab/>
      </w:r>
      <w:r w:rsidRPr="00542731">
        <w:rPr>
          <w:rFonts w:ascii="Times New Roman" w:eastAsia="Times New Roman" w:hAnsi="Times New Roman"/>
          <w:color w:val="000000"/>
          <w:sz w:val="24"/>
          <w:lang w:val="ru-RU"/>
        </w:rPr>
        <w:t>—    устанавливать причинно​следственные связи в ситуациях наблюдения за языковым материалом, делать выводы.</w:t>
      </w:r>
    </w:p>
    <w:p w:rsidR="00616C6B" w:rsidRPr="00542731" w:rsidRDefault="00A81463">
      <w:pPr>
        <w:tabs>
          <w:tab w:val="left" w:pos="180"/>
        </w:tabs>
        <w:autoSpaceDE w:val="0"/>
        <w:autoSpaceDN w:val="0"/>
        <w:spacing w:before="70" w:after="0" w:line="288" w:lineRule="auto"/>
        <w:rPr>
          <w:lang w:val="ru-RU"/>
        </w:rPr>
      </w:pPr>
      <w:r w:rsidRPr="00542731">
        <w:rPr>
          <w:lang w:val="ru-RU"/>
        </w:rPr>
        <w:tab/>
      </w:r>
      <w:r w:rsidRPr="00542731">
        <w:rPr>
          <w:rFonts w:ascii="Times New Roman" w:eastAsia="Times New Roman" w:hAnsi="Times New Roman"/>
          <w:i/>
          <w:color w:val="000000"/>
          <w:sz w:val="24"/>
          <w:lang w:val="ru-RU"/>
        </w:rPr>
        <w:t>Базовые исследовательские действия</w:t>
      </w:r>
      <w:r w:rsidRPr="00542731">
        <w:rPr>
          <w:rFonts w:ascii="Times New Roman" w:eastAsia="Times New Roman" w:hAnsi="Times New Roman"/>
          <w:color w:val="000000"/>
          <w:sz w:val="24"/>
          <w:lang w:val="ru-RU"/>
        </w:rPr>
        <w:t>:</w:t>
      </w:r>
      <w:r w:rsidRPr="00542731">
        <w:rPr>
          <w:lang w:val="ru-RU"/>
        </w:rPr>
        <w:br/>
      </w:r>
      <w:r w:rsidRPr="00542731">
        <w:rPr>
          <w:lang w:val="ru-RU"/>
        </w:rPr>
        <w:tab/>
      </w:r>
      <w:r w:rsidRPr="00542731">
        <w:rPr>
          <w:rFonts w:ascii="Times New Roman" w:eastAsia="Times New Roman" w:hAnsi="Times New Roman"/>
          <w:color w:val="000000"/>
          <w:sz w:val="24"/>
          <w:lang w:val="ru-RU"/>
        </w:rPr>
        <w:t>—    с помощью учителя формулировать цель, планировать из​менения языкового объекта, речевой ситуации;</w:t>
      </w:r>
      <w:r w:rsidRPr="00542731">
        <w:rPr>
          <w:lang w:val="ru-RU"/>
        </w:rPr>
        <w:br/>
      </w:r>
      <w:r w:rsidRPr="00542731">
        <w:rPr>
          <w:lang w:val="ru-RU"/>
        </w:rPr>
        <w:tab/>
      </w:r>
      <w:r w:rsidRPr="00542731">
        <w:rPr>
          <w:rFonts w:ascii="Times New Roman" w:eastAsia="Times New Roman" w:hAnsi="Times New Roman"/>
          <w:color w:val="000000"/>
          <w:sz w:val="24"/>
          <w:lang w:val="ru-RU"/>
        </w:rPr>
        <w:t>—    сравнивать несколько вариантов выполнения задания, выбирать наиболее подходящий (на основе предложенных критериев);</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    проводить по предложенному плану несложное лингви​стическое мини-​исследование, </w:t>
      </w:r>
      <w:r w:rsidRPr="00542731">
        <w:rPr>
          <w:lang w:val="ru-RU"/>
        </w:rPr>
        <w:br/>
      </w:r>
      <w:r w:rsidRPr="00542731">
        <w:rPr>
          <w:rFonts w:ascii="Times New Roman" w:eastAsia="Times New Roman" w:hAnsi="Times New Roman"/>
          <w:color w:val="000000"/>
          <w:sz w:val="24"/>
          <w:lang w:val="ru-RU"/>
        </w:rPr>
        <w:t>выполнять по предложенному плану проектное задание;</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542731">
        <w:rPr>
          <w:lang w:val="ru-RU"/>
        </w:rPr>
        <w:br/>
      </w:r>
      <w:r w:rsidRPr="00542731">
        <w:rPr>
          <w:rFonts w:ascii="Times New Roman" w:eastAsia="Times New Roman" w:hAnsi="Times New Roman"/>
          <w:color w:val="000000"/>
          <w:sz w:val="24"/>
          <w:lang w:val="ru-RU"/>
        </w:rPr>
        <w:t>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r w:rsidRPr="00542731">
        <w:rPr>
          <w:lang w:val="ru-RU"/>
        </w:rPr>
        <w:tab/>
      </w:r>
      <w:r w:rsidRPr="00542731">
        <w:rPr>
          <w:rFonts w:ascii="Times New Roman" w:eastAsia="Times New Roman" w:hAnsi="Times New Roman"/>
          <w:color w:val="000000"/>
          <w:sz w:val="24"/>
          <w:lang w:val="ru-RU"/>
        </w:rPr>
        <w:t>—    прогнозировать возможное развитие процессов, событий и их последствия в аналогичных или сходных ситуациях.</w:t>
      </w:r>
    </w:p>
    <w:p w:rsidR="00616C6B" w:rsidRPr="00542731" w:rsidRDefault="00A81463">
      <w:pPr>
        <w:tabs>
          <w:tab w:val="left" w:pos="180"/>
        </w:tabs>
        <w:autoSpaceDE w:val="0"/>
        <w:autoSpaceDN w:val="0"/>
        <w:spacing w:before="70" w:after="0" w:line="286" w:lineRule="auto"/>
        <w:ind w:right="288"/>
        <w:rPr>
          <w:lang w:val="ru-RU"/>
        </w:rPr>
      </w:pPr>
      <w:r w:rsidRPr="00542731">
        <w:rPr>
          <w:lang w:val="ru-RU"/>
        </w:rPr>
        <w:tab/>
      </w:r>
      <w:r w:rsidRPr="00542731">
        <w:rPr>
          <w:rFonts w:ascii="Times New Roman" w:eastAsia="Times New Roman" w:hAnsi="Times New Roman"/>
          <w:i/>
          <w:color w:val="000000"/>
          <w:sz w:val="24"/>
          <w:lang w:val="ru-RU"/>
        </w:rPr>
        <w:t>Работа с информацией</w:t>
      </w:r>
      <w:r w:rsidRPr="00542731">
        <w:rPr>
          <w:rFonts w:ascii="Times New Roman" w:eastAsia="Times New Roman" w:hAnsi="Times New Roman"/>
          <w:color w:val="000000"/>
          <w:sz w:val="24"/>
          <w:lang w:val="ru-RU"/>
        </w:rPr>
        <w:t>:</w:t>
      </w:r>
      <w:r w:rsidRPr="00542731">
        <w:rPr>
          <w:lang w:val="ru-RU"/>
        </w:rPr>
        <w:br/>
      </w:r>
      <w:r w:rsidRPr="00542731">
        <w:rPr>
          <w:lang w:val="ru-RU"/>
        </w:rPr>
        <w:tab/>
      </w:r>
      <w:r w:rsidRPr="00542731">
        <w:rPr>
          <w:rFonts w:ascii="Times New Roman" w:eastAsia="Times New Roman" w:hAnsi="Times New Roman"/>
          <w:color w:val="000000"/>
          <w:sz w:val="24"/>
          <w:lang w:val="ru-RU"/>
        </w:rPr>
        <w:t>—    выбирать источник получения информации: нужный словарь для получения запрашиваемой информации, для уточнения;</w:t>
      </w:r>
      <w:r w:rsidRPr="00542731">
        <w:rPr>
          <w:lang w:val="ru-RU"/>
        </w:rPr>
        <w:br/>
      </w:r>
      <w:r w:rsidRPr="00542731">
        <w:rPr>
          <w:lang w:val="ru-RU"/>
        </w:rPr>
        <w:tab/>
      </w:r>
      <w:r w:rsidRPr="00542731">
        <w:rPr>
          <w:rFonts w:ascii="Times New Roman" w:eastAsia="Times New Roman" w:hAnsi="Times New Roman"/>
          <w:color w:val="000000"/>
          <w:sz w:val="24"/>
          <w:lang w:val="ru-RU"/>
        </w:rPr>
        <w:t>—    согласно заданному алгоритму находить представленную в явном виде информацию в предложенном источнике: в слова​рях, справочниках;</w:t>
      </w:r>
      <w:r w:rsidRPr="00542731">
        <w:rPr>
          <w:lang w:val="ru-RU"/>
        </w:rPr>
        <w:br/>
      </w:r>
      <w:r w:rsidRPr="00542731">
        <w:rPr>
          <w:lang w:val="ru-RU"/>
        </w:rPr>
        <w:tab/>
      </w:r>
      <w:r w:rsidRPr="00542731">
        <w:rPr>
          <w:rFonts w:ascii="Times New Roman" w:eastAsia="Times New Roman" w:hAnsi="Times New Roman"/>
          <w:color w:val="000000"/>
          <w:sz w:val="24"/>
          <w:lang w:val="ru-RU"/>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r w:rsidRPr="00542731">
        <w:rPr>
          <w:lang w:val="ru-RU"/>
        </w:rPr>
        <w:tab/>
      </w:r>
      <w:r w:rsidRPr="00542731">
        <w:rPr>
          <w:rFonts w:ascii="Times New Roman" w:eastAsia="Times New Roman" w:hAnsi="Times New Roman"/>
          <w:color w:val="000000"/>
          <w:sz w:val="24"/>
          <w:lang w:val="ru-RU"/>
        </w:rPr>
        <w:t>—    соблюдать с помощью взрослых (педагогических работни​ков, родителей, законных</w:t>
      </w:r>
    </w:p>
    <w:p w:rsidR="00616C6B" w:rsidRPr="00542731" w:rsidRDefault="00616C6B">
      <w:pPr>
        <w:rPr>
          <w:lang w:val="ru-RU"/>
        </w:rPr>
        <w:sectPr w:rsidR="00616C6B" w:rsidRPr="00542731">
          <w:pgSz w:w="11900" w:h="16840"/>
          <w:pgMar w:top="298" w:right="660" w:bottom="452" w:left="666" w:header="720" w:footer="720" w:gutter="0"/>
          <w:cols w:space="720" w:equalWidth="0">
            <w:col w:w="10574" w:space="0"/>
          </w:cols>
          <w:docGrid w:linePitch="360"/>
        </w:sectPr>
      </w:pPr>
    </w:p>
    <w:p w:rsidR="00616C6B" w:rsidRPr="00542731" w:rsidRDefault="00616C6B">
      <w:pPr>
        <w:autoSpaceDE w:val="0"/>
        <w:autoSpaceDN w:val="0"/>
        <w:spacing w:after="66" w:line="220" w:lineRule="exact"/>
        <w:rPr>
          <w:lang w:val="ru-RU"/>
        </w:rPr>
      </w:pPr>
    </w:p>
    <w:p w:rsidR="00616C6B" w:rsidRPr="00542731" w:rsidRDefault="00A81463">
      <w:pPr>
        <w:tabs>
          <w:tab w:val="left" w:pos="180"/>
        </w:tabs>
        <w:autoSpaceDE w:val="0"/>
        <w:autoSpaceDN w:val="0"/>
        <w:spacing w:after="0" w:line="283" w:lineRule="auto"/>
        <w:ind w:right="720"/>
        <w:rPr>
          <w:lang w:val="ru-RU"/>
        </w:rPr>
      </w:pPr>
      <w:r w:rsidRPr="00542731">
        <w:rPr>
          <w:rFonts w:ascii="Times New Roman" w:eastAsia="Times New Roman" w:hAnsi="Times New Roman"/>
          <w:color w:val="000000"/>
          <w:sz w:val="24"/>
          <w:lang w:val="ru-RU"/>
        </w:rPr>
        <w:t>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roofErr w:type="gramStart"/>
      <w:r w:rsidRPr="00542731">
        <w:rPr>
          <w:rFonts w:ascii="Times New Roman" w:eastAsia="Times New Roman" w:hAnsi="Times New Roman"/>
          <w:color w:val="000000"/>
          <w:sz w:val="24"/>
          <w:lang w:val="ru-RU"/>
        </w:rPr>
        <w:t>);</w:t>
      </w:r>
      <w:r w:rsidRPr="00542731">
        <w:rPr>
          <w:lang w:val="ru-RU"/>
        </w:rPr>
        <w:br/>
      </w:r>
      <w:r w:rsidRPr="00542731">
        <w:rPr>
          <w:lang w:val="ru-RU"/>
        </w:rPr>
        <w:tab/>
      </w:r>
      <w:proofErr w:type="gramEnd"/>
      <w:r w:rsidRPr="00542731">
        <w:rPr>
          <w:rFonts w:ascii="Times New Roman" w:eastAsia="Times New Roman" w:hAnsi="Times New Roman"/>
          <w:color w:val="000000"/>
          <w:sz w:val="24"/>
          <w:lang w:val="ru-RU"/>
        </w:rPr>
        <w:t>—    анализировать и создавать текстовую, видео​, графиче​скую, звуковую информацию в соответствии с учебной зада​чей;</w:t>
      </w:r>
      <w:r w:rsidRPr="00542731">
        <w:rPr>
          <w:lang w:val="ru-RU"/>
        </w:rPr>
        <w:br/>
      </w:r>
      <w:r w:rsidRPr="00542731">
        <w:rPr>
          <w:lang w:val="ru-RU"/>
        </w:rPr>
        <w:tab/>
      </w:r>
      <w:r w:rsidRPr="00542731">
        <w:rPr>
          <w:rFonts w:ascii="Times New Roman" w:eastAsia="Times New Roman" w:hAnsi="Times New Roman"/>
          <w:color w:val="000000"/>
          <w:sz w:val="24"/>
          <w:lang w:val="ru-RU"/>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16C6B" w:rsidRPr="00542731" w:rsidRDefault="00A81463">
      <w:pPr>
        <w:tabs>
          <w:tab w:val="left" w:pos="180"/>
        </w:tabs>
        <w:autoSpaceDE w:val="0"/>
        <w:autoSpaceDN w:val="0"/>
        <w:spacing w:before="190" w:after="0" w:line="288" w:lineRule="auto"/>
        <w:rPr>
          <w:lang w:val="ru-RU"/>
        </w:rPr>
      </w:pPr>
      <w:r w:rsidRPr="00542731">
        <w:rPr>
          <w:lang w:val="ru-RU"/>
        </w:rPr>
        <w:tab/>
      </w:r>
      <w:r w:rsidRPr="00542731">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542731">
        <w:rPr>
          <w:rFonts w:ascii="Times New Roman" w:eastAsia="Times New Roman" w:hAnsi="Times New Roman"/>
          <w:b/>
          <w:color w:val="000000"/>
          <w:sz w:val="24"/>
          <w:lang w:val="ru-RU"/>
        </w:rPr>
        <w:t xml:space="preserve">коммуникативные </w:t>
      </w:r>
      <w:r w:rsidRPr="00542731">
        <w:rPr>
          <w:lang w:val="ru-RU"/>
        </w:rPr>
        <w:br/>
      </w:r>
      <w:r w:rsidRPr="00542731">
        <w:rPr>
          <w:rFonts w:ascii="Times New Roman" w:eastAsia="Times New Roman" w:hAnsi="Times New Roman"/>
          <w:color w:val="000000"/>
          <w:sz w:val="24"/>
          <w:lang w:val="ru-RU"/>
        </w:rPr>
        <w:t xml:space="preserve">универсальные учебные действия </w:t>
      </w:r>
      <w:r w:rsidRPr="00542731">
        <w:rPr>
          <w:lang w:val="ru-RU"/>
        </w:rPr>
        <w:br/>
      </w:r>
      <w:r w:rsidRPr="00542731">
        <w:rPr>
          <w:lang w:val="ru-RU"/>
        </w:rPr>
        <w:tab/>
      </w:r>
      <w:r w:rsidRPr="00542731">
        <w:rPr>
          <w:rFonts w:ascii="Times New Roman" w:eastAsia="Times New Roman" w:hAnsi="Times New Roman"/>
          <w:i/>
          <w:color w:val="000000"/>
          <w:sz w:val="24"/>
          <w:lang w:val="ru-RU"/>
        </w:rPr>
        <w:t>Общение</w:t>
      </w:r>
      <w:r w:rsidRPr="00542731">
        <w:rPr>
          <w:rFonts w:ascii="Times New Roman" w:eastAsia="Times New Roman" w:hAnsi="Times New Roman"/>
          <w:color w:val="000000"/>
          <w:sz w:val="24"/>
          <w:lang w:val="ru-RU"/>
        </w:rPr>
        <w:t>:</w:t>
      </w:r>
      <w:r w:rsidRPr="00542731">
        <w:rPr>
          <w:lang w:val="ru-RU"/>
        </w:rPr>
        <w:br/>
      </w:r>
      <w:r w:rsidRPr="00542731">
        <w:rPr>
          <w:lang w:val="ru-RU"/>
        </w:rPr>
        <w:tab/>
      </w:r>
      <w:r w:rsidRPr="00542731">
        <w:rPr>
          <w:rFonts w:ascii="Times New Roman" w:eastAsia="Times New Roman" w:hAnsi="Times New Roman"/>
          <w:color w:val="000000"/>
          <w:sz w:val="24"/>
          <w:lang w:val="ru-RU"/>
        </w:rPr>
        <w:t>—    воспринимать и формулировать суждения, выражать эмо​ции в соответствии с целями и условиями общения в знакомой среде;</w:t>
      </w:r>
      <w:r w:rsidRPr="00542731">
        <w:rPr>
          <w:lang w:val="ru-RU"/>
        </w:rPr>
        <w:br/>
      </w:r>
      <w:r w:rsidRPr="00542731">
        <w:rPr>
          <w:lang w:val="ru-RU"/>
        </w:rPr>
        <w:tab/>
      </w:r>
      <w:r w:rsidRPr="00542731">
        <w:rPr>
          <w:rFonts w:ascii="Times New Roman" w:eastAsia="Times New Roman" w:hAnsi="Times New Roman"/>
          <w:color w:val="000000"/>
          <w:sz w:val="24"/>
          <w:lang w:val="ru-RU"/>
        </w:rPr>
        <w:t>—    проявлять уважительное отношение к собеседнику, со​блюдать правила ведения диалоги и дискуссии;</w:t>
      </w:r>
      <w:r w:rsidRPr="00542731">
        <w:rPr>
          <w:lang w:val="ru-RU"/>
        </w:rPr>
        <w:br/>
      </w:r>
      <w:r w:rsidRPr="00542731">
        <w:rPr>
          <w:lang w:val="ru-RU"/>
        </w:rPr>
        <w:tab/>
      </w:r>
      <w:r w:rsidRPr="00542731">
        <w:rPr>
          <w:rFonts w:ascii="Times New Roman" w:eastAsia="Times New Roman" w:hAnsi="Times New Roman"/>
          <w:color w:val="000000"/>
          <w:sz w:val="24"/>
          <w:lang w:val="ru-RU"/>
        </w:rPr>
        <w:t>—    признавать возможность существования разных точек зрения;</w:t>
      </w:r>
      <w:r w:rsidRPr="00542731">
        <w:rPr>
          <w:lang w:val="ru-RU"/>
        </w:rPr>
        <w:br/>
      </w:r>
      <w:r w:rsidRPr="00542731">
        <w:rPr>
          <w:lang w:val="ru-RU"/>
        </w:rPr>
        <w:tab/>
      </w:r>
      <w:r w:rsidRPr="00542731">
        <w:rPr>
          <w:rFonts w:ascii="Times New Roman" w:eastAsia="Times New Roman" w:hAnsi="Times New Roman"/>
          <w:color w:val="000000"/>
          <w:sz w:val="24"/>
          <w:lang w:val="ru-RU"/>
        </w:rPr>
        <w:t>—    корректно и аргументированно высказывать своё  мне​ние;</w:t>
      </w:r>
      <w:r w:rsidRPr="00542731">
        <w:rPr>
          <w:lang w:val="ru-RU"/>
        </w:rPr>
        <w:br/>
      </w:r>
      <w:r w:rsidRPr="00542731">
        <w:rPr>
          <w:lang w:val="ru-RU"/>
        </w:rPr>
        <w:tab/>
      </w:r>
      <w:r w:rsidRPr="00542731">
        <w:rPr>
          <w:rFonts w:ascii="Times New Roman" w:eastAsia="Times New Roman" w:hAnsi="Times New Roman"/>
          <w:color w:val="000000"/>
          <w:sz w:val="24"/>
          <w:lang w:val="ru-RU"/>
        </w:rPr>
        <w:t>—    строить речевое высказывание в соответствии с постав​ленной задачей;</w:t>
      </w:r>
      <w:r w:rsidRPr="00542731">
        <w:rPr>
          <w:lang w:val="ru-RU"/>
        </w:rPr>
        <w:br/>
      </w:r>
      <w:r w:rsidRPr="00542731">
        <w:rPr>
          <w:lang w:val="ru-RU"/>
        </w:rPr>
        <w:tab/>
      </w:r>
      <w:r w:rsidRPr="00542731">
        <w:rPr>
          <w:rFonts w:ascii="Times New Roman" w:eastAsia="Times New Roman" w:hAnsi="Times New Roman"/>
          <w:color w:val="000000"/>
          <w:sz w:val="24"/>
          <w:lang w:val="ru-RU"/>
        </w:rPr>
        <w:t>—    создавать устные и письменные тексты (описание, рас​суждение, повествование) в соответствии с речевой ситуацией;</w:t>
      </w:r>
      <w:r w:rsidRPr="00542731">
        <w:rPr>
          <w:lang w:val="ru-RU"/>
        </w:rPr>
        <w:br/>
      </w:r>
      <w:r w:rsidRPr="00542731">
        <w:rPr>
          <w:lang w:val="ru-RU"/>
        </w:rPr>
        <w:tab/>
      </w:r>
      <w:r w:rsidRPr="00542731">
        <w:rPr>
          <w:rFonts w:ascii="Times New Roman" w:eastAsia="Times New Roman" w:hAnsi="Times New Roman"/>
          <w:color w:val="000000"/>
          <w:sz w:val="24"/>
          <w:lang w:val="ru-RU"/>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r w:rsidRPr="00542731">
        <w:rPr>
          <w:lang w:val="ru-RU"/>
        </w:rPr>
        <w:br/>
      </w:r>
      <w:r w:rsidRPr="00542731">
        <w:rPr>
          <w:lang w:val="ru-RU"/>
        </w:rPr>
        <w:tab/>
      </w:r>
      <w:r w:rsidRPr="00542731">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616C6B" w:rsidRPr="00542731" w:rsidRDefault="00A81463">
      <w:pPr>
        <w:tabs>
          <w:tab w:val="left" w:pos="180"/>
        </w:tabs>
        <w:autoSpaceDE w:val="0"/>
        <w:autoSpaceDN w:val="0"/>
        <w:spacing w:before="190" w:after="0" w:line="262" w:lineRule="auto"/>
        <w:rPr>
          <w:lang w:val="ru-RU"/>
        </w:rPr>
      </w:pPr>
      <w:r w:rsidRPr="00542731">
        <w:rPr>
          <w:lang w:val="ru-RU"/>
        </w:rPr>
        <w:tab/>
      </w:r>
      <w:r w:rsidRPr="00542731">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542731">
        <w:rPr>
          <w:rFonts w:ascii="Times New Roman" w:eastAsia="Times New Roman" w:hAnsi="Times New Roman"/>
          <w:b/>
          <w:color w:val="000000"/>
          <w:sz w:val="24"/>
          <w:lang w:val="ru-RU"/>
        </w:rPr>
        <w:t xml:space="preserve">регулятивные </w:t>
      </w:r>
      <w:r w:rsidRPr="00542731">
        <w:rPr>
          <w:rFonts w:ascii="Times New Roman" w:eastAsia="Times New Roman" w:hAnsi="Times New Roman"/>
          <w:color w:val="000000"/>
          <w:sz w:val="24"/>
          <w:lang w:val="ru-RU"/>
        </w:rPr>
        <w:t>универсальные учебные действия.</w:t>
      </w:r>
    </w:p>
    <w:p w:rsidR="00616C6B" w:rsidRPr="00542731" w:rsidRDefault="00A81463">
      <w:pPr>
        <w:autoSpaceDE w:val="0"/>
        <w:autoSpaceDN w:val="0"/>
        <w:spacing w:before="70" w:after="0" w:line="271" w:lineRule="auto"/>
        <w:ind w:left="180" w:right="1728"/>
        <w:rPr>
          <w:lang w:val="ru-RU"/>
        </w:rPr>
      </w:pPr>
      <w:proofErr w:type="gramStart"/>
      <w:r w:rsidRPr="00542731">
        <w:rPr>
          <w:rFonts w:ascii="Times New Roman" w:eastAsia="Times New Roman" w:hAnsi="Times New Roman"/>
          <w:i/>
          <w:color w:val="000000"/>
          <w:sz w:val="24"/>
          <w:lang w:val="ru-RU"/>
        </w:rPr>
        <w:t>Самоорганизация</w:t>
      </w:r>
      <w:r w:rsidRPr="00542731">
        <w:rPr>
          <w:rFonts w:ascii="Times New Roman" w:eastAsia="Times New Roman" w:hAnsi="Times New Roman"/>
          <w:color w:val="000000"/>
          <w:sz w:val="24"/>
          <w:lang w:val="ru-RU"/>
        </w:rPr>
        <w:t>:</w:t>
      </w:r>
      <w:r w:rsidRPr="00542731">
        <w:rPr>
          <w:lang w:val="ru-RU"/>
        </w:rPr>
        <w:br/>
      </w:r>
      <w:r w:rsidRPr="00542731">
        <w:rPr>
          <w:rFonts w:ascii="Times New Roman" w:eastAsia="Times New Roman" w:hAnsi="Times New Roman"/>
          <w:color w:val="000000"/>
          <w:sz w:val="24"/>
          <w:lang w:val="ru-RU"/>
        </w:rPr>
        <w:t>—</w:t>
      </w:r>
      <w:proofErr w:type="gramEnd"/>
      <w:r w:rsidRPr="00542731">
        <w:rPr>
          <w:rFonts w:ascii="Times New Roman" w:eastAsia="Times New Roman" w:hAnsi="Times New Roman"/>
          <w:color w:val="000000"/>
          <w:sz w:val="24"/>
          <w:lang w:val="ru-RU"/>
        </w:rPr>
        <w:t xml:space="preserve">    планировать действия по решению учебной задачи для по​лучения результата;—    выстраивать последовательность выбранных действий.</w:t>
      </w:r>
    </w:p>
    <w:p w:rsidR="00616C6B" w:rsidRPr="00542731" w:rsidRDefault="00A81463">
      <w:pPr>
        <w:tabs>
          <w:tab w:val="left" w:pos="180"/>
        </w:tabs>
        <w:autoSpaceDE w:val="0"/>
        <w:autoSpaceDN w:val="0"/>
        <w:spacing w:before="70" w:after="0" w:line="286" w:lineRule="auto"/>
        <w:ind w:right="144"/>
        <w:rPr>
          <w:lang w:val="ru-RU"/>
        </w:rPr>
      </w:pPr>
      <w:r w:rsidRPr="00542731">
        <w:rPr>
          <w:lang w:val="ru-RU"/>
        </w:rPr>
        <w:tab/>
      </w:r>
      <w:r w:rsidRPr="00542731">
        <w:rPr>
          <w:rFonts w:ascii="Times New Roman" w:eastAsia="Times New Roman" w:hAnsi="Times New Roman"/>
          <w:i/>
          <w:color w:val="000000"/>
          <w:sz w:val="24"/>
          <w:lang w:val="ru-RU"/>
        </w:rPr>
        <w:t>Самоконтроль</w:t>
      </w:r>
      <w:r w:rsidRPr="00542731">
        <w:rPr>
          <w:rFonts w:ascii="Times New Roman" w:eastAsia="Times New Roman" w:hAnsi="Times New Roman"/>
          <w:color w:val="000000"/>
          <w:sz w:val="24"/>
          <w:lang w:val="ru-RU"/>
        </w:rPr>
        <w:t>:</w:t>
      </w:r>
      <w:r w:rsidRPr="00542731">
        <w:rPr>
          <w:lang w:val="ru-RU"/>
        </w:rPr>
        <w:br/>
      </w:r>
      <w:r w:rsidRPr="00542731">
        <w:rPr>
          <w:lang w:val="ru-RU"/>
        </w:rPr>
        <w:tab/>
      </w:r>
      <w:r w:rsidRPr="00542731">
        <w:rPr>
          <w:rFonts w:ascii="Times New Roman" w:eastAsia="Times New Roman" w:hAnsi="Times New Roman"/>
          <w:color w:val="000000"/>
          <w:sz w:val="24"/>
          <w:lang w:val="ru-RU"/>
        </w:rPr>
        <w:t>—    устанавливать причины успеха/неудач учебной деятель​ности;</w:t>
      </w:r>
      <w:r w:rsidRPr="00542731">
        <w:rPr>
          <w:lang w:val="ru-RU"/>
        </w:rPr>
        <w:br/>
      </w:r>
      <w:r w:rsidRPr="00542731">
        <w:rPr>
          <w:lang w:val="ru-RU"/>
        </w:rPr>
        <w:tab/>
      </w:r>
      <w:r w:rsidRPr="00542731">
        <w:rPr>
          <w:rFonts w:ascii="Times New Roman" w:eastAsia="Times New Roman" w:hAnsi="Times New Roman"/>
          <w:color w:val="000000"/>
          <w:sz w:val="24"/>
          <w:lang w:val="ru-RU"/>
        </w:rPr>
        <w:t>—    корректировать свои учебные действия для преодоления речевых и орфографических ошибок;</w:t>
      </w:r>
      <w:r w:rsidRPr="00542731">
        <w:rPr>
          <w:lang w:val="ru-RU"/>
        </w:rPr>
        <w:tab/>
      </w:r>
      <w:r w:rsidRPr="00542731">
        <w:rPr>
          <w:rFonts w:ascii="Times New Roman" w:eastAsia="Times New Roman" w:hAnsi="Times New Roman"/>
          <w:color w:val="000000"/>
          <w:sz w:val="24"/>
          <w:lang w:val="ru-RU"/>
        </w:rPr>
        <w:t xml:space="preserve">—    соотносить результат деятельности с поставленной учеб​ной задачей по выделению, </w:t>
      </w:r>
      <w:r w:rsidRPr="00542731">
        <w:rPr>
          <w:lang w:val="ru-RU"/>
        </w:rPr>
        <w:br/>
      </w:r>
      <w:r w:rsidRPr="00542731">
        <w:rPr>
          <w:rFonts w:ascii="Times New Roman" w:eastAsia="Times New Roman" w:hAnsi="Times New Roman"/>
          <w:color w:val="000000"/>
          <w:sz w:val="24"/>
          <w:lang w:val="ru-RU"/>
        </w:rPr>
        <w:t>характеристике, использованию языковых единиц;</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    находить ошибку, допущенную при работе с языковым материалом, находить </w:t>
      </w:r>
      <w:r w:rsidRPr="00542731">
        <w:rPr>
          <w:lang w:val="ru-RU"/>
        </w:rPr>
        <w:br/>
      </w:r>
      <w:r w:rsidRPr="00542731">
        <w:rPr>
          <w:rFonts w:ascii="Times New Roman" w:eastAsia="Times New Roman" w:hAnsi="Times New Roman"/>
          <w:color w:val="000000"/>
          <w:sz w:val="24"/>
          <w:lang w:val="ru-RU"/>
        </w:rPr>
        <w:t>орфографическую и пунктуационную ошибку;</w:t>
      </w:r>
      <w:r w:rsidRPr="00542731">
        <w:rPr>
          <w:lang w:val="ru-RU"/>
        </w:rPr>
        <w:br/>
      </w:r>
      <w:r w:rsidRPr="00542731">
        <w:rPr>
          <w:lang w:val="ru-RU"/>
        </w:rPr>
        <w:tab/>
      </w:r>
      <w:r w:rsidRPr="00542731">
        <w:rPr>
          <w:rFonts w:ascii="Times New Roman" w:eastAsia="Times New Roman" w:hAnsi="Times New Roman"/>
          <w:color w:val="000000"/>
          <w:sz w:val="24"/>
          <w:lang w:val="ru-RU"/>
        </w:rPr>
        <w:t>—    сравнивать результаты своей деятельности и деятельно​сти одноклассников, объективно оценивать их по предложен​ным критериям.</w:t>
      </w:r>
    </w:p>
    <w:p w:rsidR="00616C6B" w:rsidRPr="00542731" w:rsidRDefault="00A81463">
      <w:pPr>
        <w:autoSpaceDE w:val="0"/>
        <w:autoSpaceDN w:val="0"/>
        <w:spacing w:before="262" w:after="0" w:line="230" w:lineRule="auto"/>
        <w:rPr>
          <w:lang w:val="ru-RU"/>
        </w:rPr>
      </w:pPr>
      <w:r w:rsidRPr="00542731">
        <w:rPr>
          <w:rFonts w:ascii="Times New Roman" w:eastAsia="Times New Roman" w:hAnsi="Times New Roman"/>
          <w:b/>
          <w:color w:val="000000"/>
          <w:sz w:val="24"/>
          <w:lang w:val="ru-RU"/>
        </w:rPr>
        <w:t>Совместная деятельность:</w:t>
      </w:r>
    </w:p>
    <w:p w:rsidR="00616C6B" w:rsidRPr="00542731" w:rsidRDefault="00A81463">
      <w:pPr>
        <w:tabs>
          <w:tab w:val="left" w:pos="180"/>
        </w:tabs>
        <w:autoSpaceDE w:val="0"/>
        <w:autoSpaceDN w:val="0"/>
        <w:spacing w:before="118" w:after="0" w:line="286" w:lineRule="auto"/>
        <w:ind w:right="288"/>
        <w:rPr>
          <w:lang w:val="ru-RU"/>
        </w:rPr>
      </w:pPr>
      <w:r w:rsidRPr="00542731">
        <w:rPr>
          <w:lang w:val="ru-RU"/>
        </w:rPr>
        <w:tab/>
      </w:r>
      <w:r w:rsidRPr="00542731">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r w:rsidRPr="00542731">
        <w:rPr>
          <w:lang w:val="ru-RU"/>
        </w:rPr>
        <w:br/>
      </w:r>
      <w:r w:rsidRPr="00542731">
        <w:rPr>
          <w:lang w:val="ru-RU"/>
        </w:rPr>
        <w:tab/>
      </w:r>
      <w:r w:rsidRPr="00542731">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542731">
        <w:rPr>
          <w:lang w:val="ru-RU"/>
        </w:rPr>
        <w:br/>
      </w:r>
      <w:r w:rsidRPr="00542731">
        <w:rPr>
          <w:lang w:val="ru-RU"/>
        </w:rPr>
        <w:tab/>
      </w:r>
      <w:r w:rsidRPr="00542731">
        <w:rPr>
          <w:rFonts w:ascii="Times New Roman" w:eastAsia="Times New Roman" w:hAnsi="Times New Roman"/>
          <w:color w:val="000000"/>
          <w:sz w:val="24"/>
          <w:lang w:val="ru-RU"/>
        </w:rPr>
        <w:t>—    проявлять готовность руководить, выполнять поручения, подчиняться, самостоятельно разрешать конфликты;</w:t>
      </w:r>
      <w:r w:rsidRPr="00542731">
        <w:rPr>
          <w:lang w:val="ru-RU"/>
        </w:rPr>
        <w:br/>
      </w:r>
      <w:r w:rsidRPr="00542731">
        <w:rPr>
          <w:lang w:val="ru-RU"/>
        </w:rPr>
        <w:tab/>
      </w:r>
      <w:r w:rsidRPr="00542731">
        <w:rPr>
          <w:rFonts w:ascii="Times New Roman" w:eastAsia="Times New Roman" w:hAnsi="Times New Roman"/>
          <w:color w:val="000000"/>
          <w:sz w:val="24"/>
          <w:lang w:val="ru-RU"/>
        </w:rPr>
        <w:t>—    ответственно выполнять свою часть работы;</w:t>
      </w:r>
    </w:p>
    <w:p w:rsidR="00616C6B" w:rsidRPr="00542731" w:rsidRDefault="00616C6B">
      <w:pPr>
        <w:rPr>
          <w:lang w:val="ru-RU"/>
        </w:rPr>
        <w:sectPr w:rsidR="00616C6B" w:rsidRPr="00542731">
          <w:pgSz w:w="11900" w:h="16840"/>
          <w:pgMar w:top="286" w:right="698" w:bottom="368" w:left="666" w:header="720" w:footer="720" w:gutter="0"/>
          <w:cols w:space="720" w:equalWidth="0">
            <w:col w:w="10536" w:space="0"/>
          </w:cols>
          <w:docGrid w:linePitch="360"/>
        </w:sectPr>
      </w:pPr>
    </w:p>
    <w:p w:rsidR="00616C6B" w:rsidRPr="00542731" w:rsidRDefault="00616C6B">
      <w:pPr>
        <w:autoSpaceDE w:val="0"/>
        <w:autoSpaceDN w:val="0"/>
        <w:spacing w:after="78" w:line="220" w:lineRule="exact"/>
        <w:rPr>
          <w:lang w:val="ru-RU"/>
        </w:rPr>
      </w:pPr>
    </w:p>
    <w:p w:rsidR="00616C6B" w:rsidRPr="00542731" w:rsidRDefault="00A81463">
      <w:pPr>
        <w:autoSpaceDE w:val="0"/>
        <w:autoSpaceDN w:val="0"/>
        <w:spacing w:after="0" w:line="262" w:lineRule="auto"/>
        <w:ind w:left="180" w:right="1584"/>
        <w:rPr>
          <w:lang w:val="ru-RU"/>
        </w:rPr>
      </w:pPr>
      <w:r w:rsidRPr="00542731">
        <w:rPr>
          <w:rFonts w:ascii="Times New Roman" w:eastAsia="Times New Roman" w:hAnsi="Times New Roman"/>
          <w:color w:val="000000"/>
          <w:sz w:val="24"/>
          <w:lang w:val="ru-RU"/>
        </w:rPr>
        <w:t xml:space="preserve">—    оценивать свой вклад в общий </w:t>
      </w:r>
      <w:proofErr w:type="gramStart"/>
      <w:r w:rsidRPr="00542731">
        <w:rPr>
          <w:rFonts w:ascii="Times New Roman" w:eastAsia="Times New Roman" w:hAnsi="Times New Roman"/>
          <w:color w:val="000000"/>
          <w:sz w:val="24"/>
          <w:lang w:val="ru-RU"/>
        </w:rPr>
        <w:t>результат;</w:t>
      </w:r>
      <w:r w:rsidRPr="00542731">
        <w:rPr>
          <w:lang w:val="ru-RU"/>
        </w:rPr>
        <w:br/>
      </w:r>
      <w:r w:rsidRPr="00542731">
        <w:rPr>
          <w:rFonts w:ascii="Times New Roman" w:eastAsia="Times New Roman" w:hAnsi="Times New Roman"/>
          <w:color w:val="000000"/>
          <w:sz w:val="24"/>
          <w:lang w:val="ru-RU"/>
        </w:rPr>
        <w:t>—</w:t>
      </w:r>
      <w:proofErr w:type="gramEnd"/>
      <w:r w:rsidRPr="00542731">
        <w:rPr>
          <w:rFonts w:ascii="Times New Roman" w:eastAsia="Times New Roman" w:hAnsi="Times New Roman"/>
          <w:color w:val="000000"/>
          <w:sz w:val="24"/>
          <w:lang w:val="ru-RU"/>
        </w:rPr>
        <w:t xml:space="preserve">    выполнять совместные проектные задания с опорой на предложенные образцы.</w:t>
      </w:r>
    </w:p>
    <w:p w:rsidR="00616C6B" w:rsidRPr="00542731" w:rsidRDefault="00A81463">
      <w:pPr>
        <w:autoSpaceDE w:val="0"/>
        <w:autoSpaceDN w:val="0"/>
        <w:spacing w:before="262" w:after="0" w:line="230" w:lineRule="auto"/>
        <w:rPr>
          <w:lang w:val="ru-RU"/>
        </w:rPr>
      </w:pPr>
      <w:r w:rsidRPr="00542731">
        <w:rPr>
          <w:rFonts w:ascii="Times New Roman" w:eastAsia="Times New Roman" w:hAnsi="Times New Roman"/>
          <w:b/>
          <w:color w:val="000000"/>
          <w:sz w:val="24"/>
          <w:lang w:val="ru-RU"/>
        </w:rPr>
        <w:t>ПРЕДМЕТНЫЕ РЕЗУЛЬТАТЫ</w:t>
      </w:r>
    </w:p>
    <w:p w:rsidR="00616C6B" w:rsidRPr="00542731" w:rsidRDefault="00A81463">
      <w:pPr>
        <w:tabs>
          <w:tab w:val="left" w:pos="180"/>
        </w:tabs>
        <w:autoSpaceDE w:val="0"/>
        <w:autoSpaceDN w:val="0"/>
        <w:spacing w:before="166" w:after="0" w:line="290" w:lineRule="auto"/>
        <w:rPr>
          <w:lang w:val="ru-RU"/>
        </w:rPr>
      </w:pPr>
      <w:r w:rsidRPr="00542731">
        <w:rPr>
          <w:lang w:val="ru-RU"/>
        </w:rPr>
        <w:tab/>
      </w:r>
      <w:r w:rsidRPr="00542731">
        <w:rPr>
          <w:rFonts w:ascii="Times New Roman" w:eastAsia="Times New Roman" w:hAnsi="Times New Roman"/>
          <w:color w:val="000000"/>
          <w:sz w:val="24"/>
          <w:lang w:val="ru-RU"/>
        </w:rPr>
        <w:t xml:space="preserve">К концу обучения в </w:t>
      </w:r>
      <w:r w:rsidRPr="00542731">
        <w:rPr>
          <w:rFonts w:ascii="Times New Roman" w:eastAsia="Times New Roman" w:hAnsi="Times New Roman"/>
          <w:b/>
          <w:color w:val="000000"/>
          <w:sz w:val="24"/>
          <w:lang w:val="ru-RU"/>
        </w:rPr>
        <w:t xml:space="preserve">первом классе </w:t>
      </w:r>
      <w:r w:rsidRPr="00542731">
        <w:rPr>
          <w:rFonts w:ascii="Times New Roman" w:eastAsia="Times New Roman" w:hAnsi="Times New Roman"/>
          <w:color w:val="000000"/>
          <w:sz w:val="24"/>
          <w:lang w:val="ru-RU"/>
        </w:rPr>
        <w:t>обучающийся научится:</w:t>
      </w:r>
      <w:r w:rsidRPr="00542731">
        <w:rPr>
          <w:lang w:val="ru-RU"/>
        </w:rPr>
        <w:br/>
      </w:r>
      <w:r w:rsidRPr="00542731">
        <w:rPr>
          <w:lang w:val="ru-RU"/>
        </w:rPr>
        <w:tab/>
      </w:r>
      <w:r w:rsidRPr="00542731">
        <w:rPr>
          <w:rFonts w:ascii="Times New Roman" w:eastAsia="Times New Roman" w:hAnsi="Times New Roman"/>
          <w:color w:val="000000"/>
          <w:sz w:val="24"/>
          <w:lang w:val="ru-RU"/>
        </w:rPr>
        <w:t>—    различать слово и предложение; вычленять слова из пред​ложений;</w:t>
      </w:r>
      <w:r w:rsidRPr="00542731">
        <w:rPr>
          <w:lang w:val="ru-RU"/>
        </w:rPr>
        <w:br/>
      </w:r>
      <w:r w:rsidRPr="00542731">
        <w:rPr>
          <w:lang w:val="ru-RU"/>
        </w:rPr>
        <w:tab/>
      </w:r>
      <w:r w:rsidRPr="00542731">
        <w:rPr>
          <w:rFonts w:ascii="Times New Roman" w:eastAsia="Times New Roman" w:hAnsi="Times New Roman"/>
          <w:color w:val="000000"/>
          <w:sz w:val="24"/>
          <w:lang w:val="ru-RU"/>
        </w:rPr>
        <w:t>—    вычленять звуки из слова;</w:t>
      </w:r>
      <w:r w:rsidRPr="00542731">
        <w:rPr>
          <w:lang w:val="ru-RU"/>
        </w:rPr>
        <w:br/>
      </w:r>
      <w:r w:rsidRPr="00542731">
        <w:rPr>
          <w:lang w:val="ru-RU"/>
        </w:rPr>
        <w:tab/>
      </w:r>
      <w:r w:rsidRPr="00542731">
        <w:rPr>
          <w:rFonts w:ascii="Times New Roman" w:eastAsia="Times New Roman" w:hAnsi="Times New Roman"/>
          <w:color w:val="000000"/>
          <w:sz w:val="24"/>
          <w:lang w:val="ru-RU"/>
        </w:rPr>
        <w:t>—    различать гласные и согласные звуки (в том числе разли​чать в слове согласный звук [й’] и гласный звук [и]);</w:t>
      </w:r>
      <w:r w:rsidRPr="00542731">
        <w:rPr>
          <w:lang w:val="ru-RU"/>
        </w:rPr>
        <w:br/>
      </w:r>
      <w:r w:rsidRPr="00542731">
        <w:rPr>
          <w:lang w:val="ru-RU"/>
        </w:rPr>
        <w:tab/>
      </w:r>
      <w:r w:rsidRPr="00542731">
        <w:rPr>
          <w:rFonts w:ascii="Times New Roman" w:eastAsia="Times New Roman" w:hAnsi="Times New Roman"/>
          <w:color w:val="000000"/>
          <w:sz w:val="24"/>
          <w:lang w:val="ru-RU"/>
        </w:rPr>
        <w:t>—    различать ударные и безударные гласные звуки;</w:t>
      </w:r>
      <w:r w:rsidRPr="00542731">
        <w:rPr>
          <w:lang w:val="ru-RU"/>
        </w:rPr>
        <w:br/>
      </w:r>
      <w:r w:rsidRPr="00542731">
        <w:rPr>
          <w:lang w:val="ru-RU"/>
        </w:rPr>
        <w:tab/>
      </w:r>
      <w:r w:rsidRPr="00542731">
        <w:rPr>
          <w:rFonts w:ascii="Times New Roman" w:eastAsia="Times New Roman" w:hAnsi="Times New Roman"/>
          <w:color w:val="000000"/>
          <w:sz w:val="24"/>
          <w:lang w:val="ru-RU"/>
        </w:rPr>
        <w:t>—    различать согласные звуки: мягкие и твёрдые, звонкие и глухие (вне слова и в слове);</w:t>
      </w:r>
      <w:r w:rsidRPr="00542731">
        <w:rPr>
          <w:lang w:val="ru-RU"/>
        </w:rPr>
        <w:tab/>
      </w:r>
      <w:r w:rsidRPr="00542731">
        <w:rPr>
          <w:rFonts w:ascii="Times New Roman" w:eastAsia="Times New Roman" w:hAnsi="Times New Roman"/>
          <w:color w:val="000000"/>
          <w:sz w:val="24"/>
          <w:lang w:val="ru-RU"/>
        </w:rPr>
        <w:t>—   различать понятия «звук» и «буква»;</w:t>
      </w:r>
      <w:r w:rsidRPr="00542731">
        <w:rPr>
          <w:lang w:val="ru-RU"/>
        </w:rPr>
        <w:br/>
      </w:r>
      <w:r w:rsidRPr="00542731">
        <w:rPr>
          <w:lang w:val="ru-RU"/>
        </w:rPr>
        <w:tab/>
      </w:r>
      <w:r w:rsidRPr="00542731">
        <w:rPr>
          <w:rFonts w:ascii="Times New Roman" w:eastAsia="Times New Roman" w:hAnsi="Times New Roman"/>
          <w:color w:val="000000"/>
          <w:sz w:val="24"/>
          <w:lang w:val="ru-RU"/>
        </w:rPr>
        <w:t>—   определять количество слогов в слове; делить слова на слоги (простые случаи: слова без стечения согласных); определять в слове ударный слог;</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    обозначать на письме мягкость согласных звуков буквами </w:t>
      </w:r>
      <w:r w:rsidRPr="00542731">
        <w:rPr>
          <w:rFonts w:ascii="Times New Roman" w:eastAsia="Times New Roman" w:hAnsi="Times New Roman"/>
          <w:b/>
          <w:i/>
          <w:color w:val="000000"/>
          <w:sz w:val="24"/>
          <w:lang w:val="ru-RU"/>
        </w:rPr>
        <w:t>е</w:t>
      </w:r>
      <w:r w:rsidRPr="00542731">
        <w:rPr>
          <w:rFonts w:ascii="Times New Roman" w:eastAsia="Times New Roman" w:hAnsi="Times New Roman"/>
          <w:color w:val="000000"/>
          <w:sz w:val="24"/>
          <w:lang w:val="ru-RU"/>
        </w:rPr>
        <w:t xml:space="preserve">, </w:t>
      </w:r>
      <w:r w:rsidRPr="00542731">
        <w:rPr>
          <w:rFonts w:ascii="Times New Roman" w:eastAsia="Times New Roman" w:hAnsi="Times New Roman"/>
          <w:b/>
          <w:i/>
          <w:color w:val="000000"/>
          <w:sz w:val="24"/>
          <w:lang w:val="ru-RU"/>
        </w:rPr>
        <w:t>ё</w:t>
      </w:r>
      <w:r w:rsidRPr="00542731">
        <w:rPr>
          <w:rFonts w:ascii="Times New Roman" w:eastAsia="Times New Roman" w:hAnsi="Times New Roman"/>
          <w:color w:val="000000"/>
          <w:sz w:val="24"/>
          <w:lang w:val="ru-RU"/>
        </w:rPr>
        <w:t xml:space="preserve">, </w:t>
      </w:r>
      <w:r w:rsidRPr="00542731">
        <w:rPr>
          <w:rFonts w:ascii="Times New Roman" w:eastAsia="Times New Roman" w:hAnsi="Times New Roman"/>
          <w:b/>
          <w:i/>
          <w:color w:val="000000"/>
          <w:sz w:val="24"/>
          <w:lang w:val="ru-RU"/>
        </w:rPr>
        <w:t>ю</w:t>
      </w:r>
      <w:r w:rsidRPr="00542731">
        <w:rPr>
          <w:rFonts w:ascii="Times New Roman" w:eastAsia="Times New Roman" w:hAnsi="Times New Roman"/>
          <w:color w:val="000000"/>
          <w:sz w:val="24"/>
          <w:lang w:val="ru-RU"/>
        </w:rPr>
        <w:t xml:space="preserve">, </w:t>
      </w:r>
      <w:r w:rsidRPr="00542731">
        <w:rPr>
          <w:rFonts w:ascii="Times New Roman" w:eastAsia="Times New Roman" w:hAnsi="Times New Roman"/>
          <w:b/>
          <w:i/>
          <w:color w:val="000000"/>
          <w:sz w:val="24"/>
          <w:lang w:val="ru-RU"/>
        </w:rPr>
        <w:t xml:space="preserve">я </w:t>
      </w:r>
      <w:r w:rsidRPr="00542731">
        <w:rPr>
          <w:rFonts w:ascii="Times New Roman" w:eastAsia="Times New Roman" w:hAnsi="Times New Roman"/>
          <w:color w:val="000000"/>
          <w:sz w:val="24"/>
          <w:lang w:val="ru-RU"/>
        </w:rPr>
        <w:t xml:space="preserve">и буквой </w:t>
      </w:r>
      <w:r w:rsidRPr="00542731">
        <w:rPr>
          <w:rFonts w:ascii="Times New Roman" w:eastAsia="Times New Roman" w:hAnsi="Times New Roman"/>
          <w:b/>
          <w:i/>
          <w:color w:val="000000"/>
          <w:sz w:val="24"/>
          <w:lang w:val="ru-RU"/>
        </w:rPr>
        <w:t xml:space="preserve">ь </w:t>
      </w:r>
      <w:r w:rsidRPr="00542731">
        <w:rPr>
          <w:rFonts w:ascii="Times New Roman" w:eastAsia="Times New Roman" w:hAnsi="Times New Roman"/>
          <w:color w:val="000000"/>
          <w:sz w:val="24"/>
          <w:lang w:val="ru-RU"/>
        </w:rPr>
        <w:t>в конце слова;</w:t>
      </w:r>
      <w:r w:rsidRPr="00542731">
        <w:rPr>
          <w:lang w:val="ru-RU"/>
        </w:rPr>
        <w:tab/>
      </w:r>
      <w:r w:rsidRPr="00542731">
        <w:rPr>
          <w:rFonts w:ascii="Times New Roman" w:eastAsia="Times New Roman" w:hAnsi="Times New Roman"/>
          <w:color w:val="000000"/>
          <w:sz w:val="24"/>
          <w:lang w:val="ru-RU"/>
        </w:rPr>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r w:rsidRPr="00542731">
        <w:rPr>
          <w:lang w:val="ru-RU"/>
        </w:rPr>
        <w:br/>
      </w:r>
      <w:r w:rsidRPr="00542731">
        <w:rPr>
          <w:lang w:val="ru-RU"/>
        </w:rPr>
        <w:tab/>
      </w:r>
      <w:r w:rsidRPr="00542731">
        <w:rPr>
          <w:rFonts w:ascii="Times New Roman" w:eastAsia="Times New Roman" w:hAnsi="Times New Roman"/>
          <w:color w:val="000000"/>
          <w:sz w:val="24"/>
          <w:lang w:val="ru-RU"/>
        </w:rPr>
        <w:t>—    писать аккуратным разборчивым почерком без искаже​ний прописные и строчные буквы, соединения букв, слова;</w:t>
      </w:r>
      <w:r w:rsidRPr="00542731">
        <w:rPr>
          <w:lang w:val="ru-RU"/>
        </w:rPr>
        <w:br/>
      </w:r>
      <w:r w:rsidRPr="00542731">
        <w:rPr>
          <w:lang w:val="ru-RU"/>
        </w:rPr>
        <w:tab/>
      </w:r>
      <w:r w:rsidRPr="00542731">
        <w:rPr>
          <w:rFonts w:ascii="Times New Roman" w:eastAsia="Times New Roman" w:hAnsi="Times New Roman"/>
          <w:color w:val="000000"/>
          <w:sz w:val="24"/>
          <w:lang w:val="ru-RU"/>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542731">
        <w:rPr>
          <w:rFonts w:ascii="Times New Roman" w:eastAsia="Times New Roman" w:hAnsi="Times New Roman"/>
          <w:b/>
          <w:i/>
          <w:color w:val="000000"/>
          <w:sz w:val="24"/>
          <w:lang w:val="ru-RU"/>
        </w:rPr>
        <w:t>жи</w:t>
      </w:r>
      <w:r w:rsidRPr="00542731">
        <w:rPr>
          <w:rFonts w:ascii="Times New Roman" w:eastAsia="Times New Roman" w:hAnsi="Times New Roman"/>
          <w:color w:val="000000"/>
          <w:sz w:val="24"/>
          <w:lang w:val="ru-RU"/>
        </w:rPr>
        <w:t xml:space="preserve">, </w:t>
      </w:r>
      <w:r w:rsidRPr="00542731">
        <w:rPr>
          <w:rFonts w:ascii="Times New Roman" w:eastAsia="Times New Roman" w:hAnsi="Times New Roman"/>
          <w:b/>
          <w:i/>
          <w:color w:val="000000"/>
          <w:sz w:val="24"/>
          <w:lang w:val="ru-RU"/>
        </w:rPr>
        <w:t xml:space="preserve">ши </w:t>
      </w:r>
      <w:r w:rsidRPr="00542731">
        <w:rPr>
          <w:rFonts w:ascii="Times New Roman" w:eastAsia="Times New Roman" w:hAnsi="Times New Roman"/>
          <w:color w:val="000000"/>
          <w:sz w:val="24"/>
          <w:lang w:val="ru-RU"/>
        </w:rPr>
        <w:t xml:space="preserve">(в положе​нии под ударением), </w:t>
      </w:r>
      <w:r w:rsidRPr="00542731">
        <w:rPr>
          <w:rFonts w:ascii="Times New Roman" w:eastAsia="Times New Roman" w:hAnsi="Times New Roman"/>
          <w:b/>
          <w:i/>
          <w:color w:val="000000"/>
          <w:sz w:val="24"/>
          <w:lang w:val="ru-RU"/>
        </w:rPr>
        <w:t>ча</w:t>
      </w:r>
      <w:r w:rsidRPr="00542731">
        <w:rPr>
          <w:rFonts w:ascii="Times New Roman" w:eastAsia="Times New Roman" w:hAnsi="Times New Roman"/>
          <w:color w:val="000000"/>
          <w:sz w:val="24"/>
          <w:lang w:val="ru-RU"/>
        </w:rPr>
        <w:t xml:space="preserve">, </w:t>
      </w:r>
      <w:r w:rsidRPr="00542731">
        <w:rPr>
          <w:rFonts w:ascii="Times New Roman" w:eastAsia="Times New Roman" w:hAnsi="Times New Roman"/>
          <w:b/>
          <w:i/>
          <w:color w:val="000000"/>
          <w:sz w:val="24"/>
          <w:lang w:val="ru-RU"/>
        </w:rPr>
        <w:t>ща</w:t>
      </w:r>
      <w:r w:rsidRPr="00542731">
        <w:rPr>
          <w:rFonts w:ascii="Times New Roman" w:eastAsia="Times New Roman" w:hAnsi="Times New Roman"/>
          <w:color w:val="000000"/>
          <w:sz w:val="24"/>
          <w:lang w:val="ru-RU"/>
        </w:rPr>
        <w:t xml:space="preserve">, </w:t>
      </w:r>
      <w:r w:rsidRPr="00542731">
        <w:rPr>
          <w:rFonts w:ascii="Times New Roman" w:eastAsia="Times New Roman" w:hAnsi="Times New Roman"/>
          <w:b/>
          <w:i/>
          <w:color w:val="000000"/>
          <w:sz w:val="24"/>
          <w:lang w:val="ru-RU"/>
        </w:rPr>
        <w:t>чу</w:t>
      </w:r>
      <w:r w:rsidRPr="00542731">
        <w:rPr>
          <w:rFonts w:ascii="Times New Roman" w:eastAsia="Times New Roman" w:hAnsi="Times New Roman"/>
          <w:color w:val="000000"/>
          <w:sz w:val="24"/>
          <w:lang w:val="ru-RU"/>
        </w:rPr>
        <w:t xml:space="preserve">, </w:t>
      </w:r>
      <w:r w:rsidRPr="00542731">
        <w:rPr>
          <w:rFonts w:ascii="Times New Roman" w:eastAsia="Times New Roman" w:hAnsi="Times New Roman"/>
          <w:b/>
          <w:i/>
          <w:color w:val="000000"/>
          <w:sz w:val="24"/>
          <w:lang w:val="ru-RU"/>
        </w:rPr>
        <w:t>щу</w:t>
      </w:r>
      <w:r w:rsidRPr="00542731">
        <w:rPr>
          <w:rFonts w:ascii="Times New Roman" w:eastAsia="Times New Roman" w:hAnsi="Times New Roman"/>
          <w:color w:val="000000"/>
          <w:sz w:val="24"/>
          <w:lang w:val="ru-RU"/>
        </w:rPr>
        <w:t>; непроверяемые гласные и согласные (перечень слов в орфографическом словаре учебника);</w:t>
      </w:r>
      <w:r w:rsidRPr="00542731">
        <w:rPr>
          <w:lang w:val="ru-RU"/>
        </w:rPr>
        <w:br/>
      </w:r>
      <w:r w:rsidRPr="00542731">
        <w:rPr>
          <w:lang w:val="ru-RU"/>
        </w:rPr>
        <w:tab/>
      </w:r>
      <w:r w:rsidRPr="00542731">
        <w:rPr>
          <w:rFonts w:ascii="Times New Roman" w:eastAsia="Times New Roman" w:hAnsi="Times New Roman"/>
          <w:color w:val="000000"/>
          <w:sz w:val="24"/>
          <w:lang w:val="ru-RU"/>
        </w:rPr>
        <w:t>—    правильно списывать (без пропусков и искажений букв) слова и предложения, тексты объёмом не более 25 слов;</w:t>
      </w:r>
      <w:r w:rsidRPr="00542731">
        <w:rPr>
          <w:lang w:val="ru-RU"/>
        </w:rPr>
        <w:br/>
      </w:r>
      <w:r w:rsidRPr="00542731">
        <w:rPr>
          <w:lang w:val="ru-RU"/>
        </w:rPr>
        <w:tab/>
      </w:r>
      <w:r w:rsidRPr="00542731">
        <w:rPr>
          <w:rFonts w:ascii="Times New Roman" w:eastAsia="Times New Roman" w:hAnsi="Times New Roman"/>
          <w:color w:val="000000"/>
          <w:sz w:val="24"/>
          <w:lang w:val="ru-RU"/>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r w:rsidRPr="00542731">
        <w:rPr>
          <w:lang w:val="ru-RU"/>
        </w:rPr>
        <w:tab/>
      </w:r>
      <w:r w:rsidRPr="00542731">
        <w:rPr>
          <w:rFonts w:ascii="Times New Roman" w:eastAsia="Times New Roman" w:hAnsi="Times New Roman"/>
          <w:color w:val="000000"/>
          <w:sz w:val="24"/>
          <w:lang w:val="ru-RU"/>
        </w:rPr>
        <w:t>—    находить и исправлять ошибки на изученные правила, описки;</w:t>
      </w:r>
      <w:r w:rsidRPr="00542731">
        <w:rPr>
          <w:lang w:val="ru-RU"/>
        </w:rPr>
        <w:br/>
      </w:r>
      <w:r w:rsidRPr="00542731">
        <w:rPr>
          <w:lang w:val="ru-RU"/>
        </w:rPr>
        <w:tab/>
      </w:r>
      <w:r w:rsidRPr="00542731">
        <w:rPr>
          <w:rFonts w:ascii="Times New Roman" w:eastAsia="Times New Roman" w:hAnsi="Times New Roman"/>
          <w:color w:val="000000"/>
          <w:sz w:val="24"/>
          <w:lang w:val="ru-RU"/>
        </w:rPr>
        <w:t>—    понимать прослушанный текст;</w:t>
      </w:r>
      <w:r w:rsidRPr="00542731">
        <w:rPr>
          <w:lang w:val="ru-RU"/>
        </w:rPr>
        <w:br/>
      </w:r>
      <w:r w:rsidRPr="00542731">
        <w:rPr>
          <w:lang w:val="ru-RU"/>
        </w:rPr>
        <w:tab/>
      </w:r>
      <w:r w:rsidRPr="00542731">
        <w:rPr>
          <w:rFonts w:ascii="Times New Roman" w:eastAsia="Times New Roman" w:hAnsi="Times New Roman"/>
          <w:color w:val="000000"/>
          <w:sz w:val="24"/>
          <w:lang w:val="ru-RU"/>
        </w:rPr>
        <w:t>—   читать вслух и про себя (с пониманием) короткие тексты с соблюдением интонации и пауз в соответствии со знаками пре​пинания в конце предложения;</w:t>
      </w:r>
      <w:r w:rsidRPr="00542731">
        <w:rPr>
          <w:lang w:val="ru-RU"/>
        </w:rPr>
        <w:br/>
      </w:r>
      <w:r w:rsidRPr="00542731">
        <w:rPr>
          <w:lang w:val="ru-RU"/>
        </w:rPr>
        <w:tab/>
      </w:r>
      <w:r w:rsidRPr="00542731">
        <w:rPr>
          <w:rFonts w:ascii="Times New Roman" w:eastAsia="Times New Roman" w:hAnsi="Times New Roman"/>
          <w:color w:val="000000"/>
          <w:sz w:val="24"/>
          <w:lang w:val="ru-RU"/>
        </w:rPr>
        <w:t>—    находить в тексте слова, значение которых требует уточ​нения;</w:t>
      </w:r>
      <w:r w:rsidRPr="00542731">
        <w:rPr>
          <w:lang w:val="ru-RU"/>
        </w:rPr>
        <w:br/>
      </w:r>
      <w:r w:rsidRPr="00542731">
        <w:rPr>
          <w:lang w:val="ru-RU"/>
        </w:rPr>
        <w:tab/>
      </w:r>
      <w:r w:rsidRPr="00542731">
        <w:rPr>
          <w:rFonts w:ascii="Times New Roman" w:eastAsia="Times New Roman" w:hAnsi="Times New Roman"/>
          <w:color w:val="000000"/>
          <w:sz w:val="24"/>
          <w:lang w:val="ru-RU"/>
        </w:rPr>
        <w:t>—    составлять предложение из набора форм слов;</w:t>
      </w:r>
      <w:r w:rsidRPr="00542731">
        <w:rPr>
          <w:lang w:val="ru-RU"/>
        </w:rPr>
        <w:br/>
      </w:r>
      <w:r w:rsidRPr="00542731">
        <w:rPr>
          <w:lang w:val="ru-RU"/>
        </w:rPr>
        <w:tab/>
      </w:r>
      <w:r w:rsidRPr="00542731">
        <w:rPr>
          <w:rFonts w:ascii="Times New Roman" w:eastAsia="Times New Roman" w:hAnsi="Times New Roman"/>
          <w:color w:val="000000"/>
          <w:sz w:val="24"/>
          <w:lang w:val="ru-RU"/>
        </w:rPr>
        <w:t>—    устно составлять текст из 3—5 предложений по сюжет​ным картинкам и наблюдениям;</w:t>
      </w:r>
      <w:r w:rsidRPr="00542731">
        <w:rPr>
          <w:lang w:val="ru-RU"/>
        </w:rPr>
        <w:tab/>
      </w:r>
      <w:r w:rsidRPr="00542731">
        <w:rPr>
          <w:rFonts w:ascii="Times New Roman" w:eastAsia="Times New Roman" w:hAnsi="Times New Roman"/>
          <w:color w:val="000000"/>
          <w:sz w:val="24"/>
          <w:lang w:val="ru-RU"/>
        </w:rPr>
        <w:t>—    использовать изученные понятия в процессе решения учебных задач.</w:t>
      </w:r>
    </w:p>
    <w:p w:rsidR="00616C6B" w:rsidRPr="00542731" w:rsidRDefault="00616C6B">
      <w:pPr>
        <w:rPr>
          <w:lang w:val="ru-RU"/>
        </w:rPr>
        <w:sectPr w:rsidR="00616C6B" w:rsidRPr="00542731">
          <w:pgSz w:w="11900" w:h="16840"/>
          <w:pgMar w:top="298" w:right="716" w:bottom="1440" w:left="666" w:header="720" w:footer="720" w:gutter="0"/>
          <w:cols w:space="720" w:equalWidth="0">
            <w:col w:w="10518" w:space="0"/>
          </w:cols>
          <w:docGrid w:linePitch="360"/>
        </w:sectPr>
      </w:pPr>
    </w:p>
    <w:p w:rsidR="00616C6B" w:rsidRPr="00542731" w:rsidRDefault="00616C6B">
      <w:pPr>
        <w:autoSpaceDE w:val="0"/>
        <w:autoSpaceDN w:val="0"/>
        <w:spacing w:after="64" w:line="220" w:lineRule="exact"/>
        <w:rPr>
          <w:lang w:val="ru-RU"/>
        </w:rPr>
      </w:pPr>
    </w:p>
    <w:p w:rsidR="00616C6B" w:rsidRDefault="00A81463">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3734"/>
        <w:gridCol w:w="528"/>
        <w:gridCol w:w="1106"/>
        <w:gridCol w:w="1140"/>
        <w:gridCol w:w="864"/>
        <w:gridCol w:w="2594"/>
        <w:gridCol w:w="1236"/>
        <w:gridCol w:w="3832"/>
      </w:tblGrid>
      <w:tr w:rsidR="00616C6B">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7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sidRPr="00542731">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5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38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ind w:left="72" w:right="576"/>
            </w:pPr>
            <w:r>
              <w:rPr>
                <w:rFonts w:ascii="Times New Roman" w:eastAsia="Times New Roman" w:hAnsi="Times New Roman"/>
                <w:b/>
                <w:color w:val="000000"/>
                <w:w w:val="97"/>
                <w:sz w:val="16"/>
              </w:rPr>
              <w:t>Электронные (цифровые) образовательные ресурсы</w:t>
            </w:r>
          </w:p>
        </w:tc>
      </w:tr>
      <w:tr w:rsidR="00616C6B">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616C6B" w:rsidRDefault="00616C6B"/>
        </w:tc>
        <w:tc>
          <w:tcPr>
            <w:tcW w:w="1726" w:type="dxa"/>
            <w:vMerge/>
            <w:tcBorders>
              <w:top w:val="single" w:sz="4" w:space="0" w:color="000000"/>
              <w:left w:val="single" w:sz="4" w:space="0" w:color="000000"/>
              <w:bottom w:val="single" w:sz="4" w:space="0" w:color="000000"/>
              <w:right w:val="single" w:sz="4" w:space="0" w:color="000000"/>
            </w:tcBorders>
          </w:tcPr>
          <w:p w:rsidR="00616C6B" w:rsidRDefault="00616C6B"/>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616C6B" w:rsidRDefault="00616C6B"/>
        </w:tc>
        <w:tc>
          <w:tcPr>
            <w:tcW w:w="1726" w:type="dxa"/>
            <w:vMerge/>
            <w:tcBorders>
              <w:top w:val="single" w:sz="4" w:space="0" w:color="000000"/>
              <w:left w:val="single" w:sz="4" w:space="0" w:color="000000"/>
              <w:bottom w:val="single" w:sz="4" w:space="0" w:color="000000"/>
              <w:right w:val="single" w:sz="4" w:space="0" w:color="000000"/>
            </w:tcBorders>
          </w:tcPr>
          <w:p w:rsidR="00616C6B" w:rsidRDefault="00616C6B"/>
        </w:tc>
        <w:tc>
          <w:tcPr>
            <w:tcW w:w="1726" w:type="dxa"/>
            <w:vMerge/>
            <w:tcBorders>
              <w:top w:val="single" w:sz="4" w:space="0" w:color="000000"/>
              <w:left w:val="single" w:sz="4" w:space="0" w:color="000000"/>
              <w:bottom w:val="single" w:sz="4" w:space="0" w:color="000000"/>
              <w:right w:val="single" w:sz="4" w:space="0" w:color="000000"/>
            </w:tcBorders>
          </w:tcPr>
          <w:p w:rsidR="00616C6B" w:rsidRDefault="00616C6B"/>
        </w:tc>
        <w:tc>
          <w:tcPr>
            <w:tcW w:w="1726" w:type="dxa"/>
            <w:vMerge/>
            <w:tcBorders>
              <w:top w:val="single" w:sz="4" w:space="0" w:color="000000"/>
              <w:left w:val="single" w:sz="4" w:space="0" w:color="000000"/>
              <w:bottom w:val="single" w:sz="4" w:space="0" w:color="000000"/>
              <w:right w:val="single" w:sz="4" w:space="0" w:color="000000"/>
            </w:tcBorders>
          </w:tcPr>
          <w:p w:rsidR="00616C6B" w:rsidRDefault="00616C6B"/>
        </w:tc>
      </w:tr>
      <w:tr w:rsidR="00616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b/>
                <w:color w:val="000000"/>
                <w:w w:val="97"/>
                <w:sz w:val="16"/>
              </w:rPr>
              <w:t>ОБУЧЕНИЕ ГРАМОТЕ</w:t>
            </w:r>
          </w:p>
        </w:tc>
      </w:tr>
      <w:tr w:rsidR="00616C6B">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80" w:after="0" w:line="230" w:lineRule="auto"/>
              <w:ind w:left="72"/>
            </w:pPr>
            <w:r>
              <w:rPr>
                <w:rFonts w:ascii="Times New Roman" w:eastAsia="Times New Roman" w:hAnsi="Times New Roman"/>
                <w:color w:val="000000"/>
                <w:w w:val="97"/>
                <w:sz w:val="16"/>
              </w:rPr>
              <w:t xml:space="preserve">Раздел 1. </w:t>
            </w:r>
            <w:r>
              <w:rPr>
                <w:rFonts w:ascii="Times New Roman" w:eastAsia="Times New Roman" w:hAnsi="Times New Roman"/>
                <w:b/>
                <w:color w:val="000000"/>
                <w:w w:val="97"/>
                <w:sz w:val="16"/>
              </w:rPr>
              <w:t>Развитие речи</w:t>
            </w:r>
          </w:p>
        </w:tc>
      </w:tr>
      <w:tr w:rsidR="00616C6B">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1.1.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0" w:lineRule="auto"/>
              <w:ind w:left="72" w:right="144"/>
              <w:rPr>
                <w:lang w:val="ru-RU"/>
              </w:rPr>
            </w:pPr>
            <w:r w:rsidRPr="00542731">
              <w:rPr>
                <w:rFonts w:ascii="Times New Roman" w:eastAsia="Times New Roman" w:hAnsi="Times New Roman"/>
                <w:color w:val="000000"/>
                <w:w w:val="97"/>
                <w:sz w:val="16"/>
                <w:lang w:val="ru-RU"/>
              </w:rPr>
              <w:t xml:space="preserve">Составление небольших рассказов </w:t>
            </w:r>
            <w:r w:rsidRPr="00542731">
              <w:rPr>
                <w:lang w:val="ru-RU"/>
              </w:rPr>
              <w:br/>
            </w:r>
            <w:r w:rsidRPr="00542731">
              <w:rPr>
                <w:rFonts w:ascii="Times New Roman" w:eastAsia="Times New Roman" w:hAnsi="Times New Roman"/>
                <w:color w:val="000000"/>
                <w:w w:val="97"/>
                <w:sz w:val="16"/>
                <w:lang w:val="ru-RU"/>
              </w:rPr>
              <w:t>повествовательного характера по серии сюжетных картинок, материалам собственных игр, занятий, наблюдений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01.09.2022 05.09.2022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2" w:lineRule="auto"/>
              <w:ind w:left="72" w:right="144"/>
              <w:rPr>
                <w:lang w:val="ru-RU"/>
              </w:rPr>
            </w:pPr>
            <w:r w:rsidRPr="00542731">
              <w:rPr>
                <w:rFonts w:ascii="Times New Roman" w:eastAsia="Times New Roman" w:hAnsi="Times New Roman"/>
                <w:color w:val="000000"/>
                <w:w w:val="97"/>
                <w:sz w:val="16"/>
                <w:lang w:val="ru-RU"/>
              </w:rPr>
              <w:t xml:space="preserve">Работа с серией сюжетных </w:t>
            </w:r>
            <w:r w:rsidRPr="00542731">
              <w:rPr>
                <w:lang w:val="ru-RU"/>
              </w:rPr>
              <w:br/>
            </w:r>
            <w:r w:rsidRPr="00542731">
              <w:rPr>
                <w:rFonts w:ascii="Times New Roman" w:eastAsia="Times New Roman" w:hAnsi="Times New Roman"/>
                <w:color w:val="000000"/>
                <w:w w:val="97"/>
                <w:sz w:val="16"/>
                <w:lang w:val="ru-RU"/>
              </w:rPr>
              <w:t>картинок, выстроенных в пра​</w:t>
            </w:r>
            <w:r w:rsidRPr="00542731">
              <w:rPr>
                <w:rFonts w:ascii="DejaVu Serif" w:eastAsia="DejaVu Serif" w:hAnsi="DejaVu Serif"/>
                <w:color w:val="000000"/>
                <w:w w:val="97"/>
                <w:sz w:val="16"/>
                <w:lang w:val="ru-RU"/>
              </w:rPr>
              <w:t>‐</w:t>
            </w:r>
            <w:r w:rsidRPr="00542731">
              <w:rPr>
                <w:rFonts w:ascii="Times New Roman" w:eastAsia="Times New Roman" w:hAnsi="Times New Roman"/>
                <w:color w:val="000000"/>
                <w:w w:val="97"/>
                <w:sz w:val="16"/>
                <w:lang w:val="ru-RU"/>
              </w:rPr>
              <w:t xml:space="preserve">вильной последовательности: </w:t>
            </w:r>
            <w:r w:rsidRPr="00542731">
              <w:rPr>
                <w:lang w:val="ru-RU"/>
              </w:rPr>
              <w:br/>
            </w:r>
            <w:r w:rsidRPr="00542731">
              <w:rPr>
                <w:rFonts w:ascii="Times New Roman" w:eastAsia="Times New Roman" w:hAnsi="Times New Roman"/>
                <w:color w:val="000000"/>
                <w:w w:val="97"/>
                <w:sz w:val="16"/>
                <w:lang w:val="ru-RU"/>
              </w:rPr>
              <w:t xml:space="preserve">анализ изображённых собы​тий, обсуждение сюжета, составление устного рассказа с опорой на </w:t>
            </w:r>
            <w:r w:rsidRPr="00542731">
              <w:rPr>
                <w:lang w:val="ru-RU"/>
              </w:rPr>
              <w:br/>
            </w:r>
            <w:r w:rsidRPr="00542731">
              <w:rPr>
                <w:rFonts w:ascii="Times New Roman" w:eastAsia="Times New Roman" w:hAnsi="Times New Roman"/>
                <w:color w:val="000000"/>
                <w:w w:val="97"/>
                <w:sz w:val="16"/>
                <w:lang w:val="ru-RU"/>
              </w:rPr>
              <w:t>картинки;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16C6B">
        <w:trPr>
          <w:trHeight w:hRule="exact" w:val="348"/>
        </w:trPr>
        <w:tc>
          <w:tcPr>
            <w:tcW w:w="4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3</w:t>
            </w:r>
          </w:p>
        </w:tc>
        <w:tc>
          <w:tcPr>
            <w:tcW w:w="107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r>
      <w:tr w:rsidR="00616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 xml:space="preserve">Раздел 2. </w:t>
            </w:r>
            <w:r>
              <w:rPr>
                <w:rFonts w:ascii="Times New Roman" w:eastAsia="Times New Roman" w:hAnsi="Times New Roman"/>
                <w:b/>
                <w:color w:val="000000"/>
                <w:w w:val="97"/>
                <w:sz w:val="16"/>
              </w:rPr>
              <w:t>Фонетика</w:t>
            </w:r>
          </w:p>
        </w:tc>
      </w:tr>
      <w:tr w:rsidR="00616C6B">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2.1.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7" w:lineRule="auto"/>
              <w:ind w:left="72"/>
              <w:rPr>
                <w:lang w:val="ru-RU"/>
              </w:rPr>
            </w:pPr>
            <w:r w:rsidRPr="00542731">
              <w:rPr>
                <w:rFonts w:ascii="Times New Roman" w:eastAsia="Times New Roman" w:hAnsi="Times New Roman"/>
                <w:color w:val="000000"/>
                <w:w w:val="97"/>
                <w:sz w:val="16"/>
                <w:lang w:val="ru-RU"/>
              </w:rPr>
              <w:t>Звуки речи. Интонационное выделение звука в слове. Определение частотного звука в стихотворении. Называние слов с заданным звуком.</w:t>
            </w:r>
          </w:p>
          <w:p w:rsidR="00616C6B" w:rsidRPr="00542731" w:rsidRDefault="00A81463">
            <w:pPr>
              <w:autoSpaceDE w:val="0"/>
              <w:autoSpaceDN w:val="0"/>
              <w:spacing w:before="20" w:after="0" w:line="245" w:lineRule="auto"/>
              <w:ind w:left="72" w:right="1008"/>
              <w:rPr>
                <w:lang w:val="ru-RU"/>
              </w:rPr>
            </w:pPr>
            <w:r w:rsidRPr="00542731">
              <w:rPr>
                <w:rFonts w:ascii="Times New Roman" w:eastAsia="Times New Roman" w:hAnsi="Times New Roman"/>
                <w:color w:val="000000"/>
                <w:w w:val="97"/>
                <w:sz w:val="16"/>
                <w:lang w:val="ru-RU"/>
              </w:rPr>
              <w:t>Дифференциация близких по акустико-артикуляционным признакам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06.09.2022 09.09.2022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2" w:lineRule="auto"/>
              <w:ind w:left="72"/>
              <w:rPr>
                <w:lang w:val="ru-RU"/>
              </w:rPr>
            </w:pPr>
            <w:r w:rsidRPr="00542731">
              <w:rPr>
                <w:rFonts w:ascii="Times New Roman" w:eastAsia="Times New Roman" w:hAnsi="Times New Roman"/>
                <w:color w:val="000000"/>
                <w:w w:val="97"/>
                <w:sz w:val="16"/>
                <w:lang w:val="ru-RU"/>
              </w:rPr>
              <w:t xml:space="preserve">Игровое упражнение «Скажи так, как я» (отрабатывается умение </w:t>
            </w:r>
            <w:r w:rsidRPr="00542731">
              <w:rPr>
                <w:lang w:val="ru-RU"/>
              </w:rPr>
              <w:br/>
            </w:r>
            <w:r w:rsidRPr="00542731">
              <w:rPr>
                <w:rFonts w:ascii="Times New Roman" w:eastAsia="Times New Roman" w:hAnsi="Times New Roman"/>
                <w:color w:val="000000"/>
                <w:w w:val="97"/>
                <w:sz w:val="16"/>
                <w:lang w:val="ru-RU"/>
              </w:rPr>
              <w:t>воспроизводить заданный учителем образец интона​ционного выделения звука в слове);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http://school-collection.edu.ru/</w:t>
            </w:r>
          </w:p>
        </w:tc>
      </w:tr>
      <w:tr w:rsidR="00616C6B">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2.2.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ight="144"/>
              <w:rPr>
                <w:lang w:val="ru-RU"/>
              </w:rPr>
            </w:pPr>
            <w:r w:rsidRPr="00542731">
              <w:rPr>
                <w:rFonts w:ascii="Times New Roman" w:eastAsia="Times New Roman" w:hAnsi="Times New Roman"/>
                <w:color w:val="000000"/>
                <w:w w:val="97"/>
                <w:sz w:val="16"/>
                <w:lang w:val="ru-RU"/>
              </w:rPr>
              <w:t xml:space="preserve">Установление последовательности звуков в слове и количества звуков. Сопоставление слов, </w:t>
            </w:r>
            <w:r w:rsidRPr="00542731">
              <w:rPr>
                <w:lang w:val="ru-RU"/>
              </w:rPr>
              <w:br/>
            </w:r>
            <w:r w:rsidRPr="00542731">
              <w:rPr>
                <w:rFonts w:ascii="Times New Roman" w:eastAsia="Times New Roman" w:hAnsi="Times New Roman"/>
                <w:color w:val="000000"/>
                <w:w w:val="97"/>
                <w:sz w:val="16"/>
                <w:lang w:val="ru-RU"/>
              </w:rPr>
              <w:t>различающихся одним или несколькими звуками.</w:t>
            </w:r>
          </w:p>
          <w:p w:rsidR="00616C6B" w:rsidRPr="00542731" w:rsidRDefault="00A81463">
            <w:pPr>
              <w:autoSpaceDE w:val="0"/>
              <w:autoSpaceDN w:val="0"/>
              <w:spacing w:before="18" w:after="0" w:line="250" w:lineRule="auto"/>
              <w:ind w:left="72" w:right="288"/>
              <w:rPr>
                <w:lang w:val="ru-RU"/>
              </w:rPr>
            </w:pPr>
            <w:r w:rsidRPr="00542731">
              <w:rPr>
                <w:rFonts w:ascii="Times New Roman" w:eastAsia="Times New Roman" w:hAnsi="Times New Roman"/>
                <w:color w:val="000000"/>
                <w:w w:val="97"/>
                <w:sz w:val="16"/>
                <w:lang w:val="ru-RU"/>
              </w:rPr>
              <w:t>Звуковой анализ слова, работа со звуковыми моделями: построение модели звукового состава слова, подбор слов, соответствующих заданной модели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12.09.2022 15.09.2022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2" w:lineRule="auto"/>
              <w:ind w:left="72"/>
              <w:rPr>
                <w:lang w:val="ru-RU"/>
              </w:rPr>
            </w:pPr>
            <w:r w:rsidRPr="00542731">
              <w:rPr>
                <w:rFonts w:ascii="Times New Roman" w:eastAsia="Times New Roman" w:hAnsi="Times New Roman"/>
                <w:color w:val="000000"/>
                <w:w w:val="97"/>
                <w:sz w:val="16"/>
                <w:lang w:val="ru-RU"/>
              </w:rPr>
              <w:t xml:space="preserve">Игровое упражнение «Есть ли в </w:t>
            </w:r>
            <w:r w:rsidRPr="00542731">
              <w:rPr>
                <w:lang w:val="ru-RU"/>
              </w:rPr>
              <w:br/>
            </w:r>
            <w:r w:rsidRPr="00542731">
              <w:rPr>
                <w:rFonts w:ascii="Times New Roman" w:eastAsia="Times New Roman" w:hAnsi="Times New Roman"/>
                <w:color w:val="000000"/>
                <w:w w:val="97"/>
                <w:sz w:val="16"/>
                <w:lang w:val="ru-RU"/>
              </w:rPr>
              <w:t>слове заданный звук?» (ловить мяч нужно только тогда, когда ведущий называет слово с заданным звуком, отрабатывается умение определять наличие заданного звука в слове);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http://school-collection.edu.ru/</w:t>
            </w:r>
          </w:p>
        </w:tc>
      </w:tr>
      <w:tr w:rsidR="00616C6B">
        <w:trPr>
          <w:trHeight w:hRule="exact" w:val="10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2.3.</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0" w:lineRule="auto"/>
              <w:ind w:left="72" w:right="144"/>
              <w:rPr>
                <w:lang w:val="ru-RU"/>
              </w:rPr>
            </w:pPr>
            <w:r w:rsidRPr="00542731">
              <w:rPr>
                <w:rFonts w:ascii="Times New Roman" w:eastAsia="Times New Roman" w:hAnsi="Times New Roman"/>
                <w:color w:val="000000"/>
                <w:w w:val="97"/>
                <w:sz w:val="16"/>
                <w:lang w:val="ru-RU"/>
              </w:rPr>
              <w:t xml:space="preserve">Особенность гласных звуков. Особенность </w:t>
            </w:r>
            <w:r w:rsidRPr="00542731">
              <w:rPr>
                <w:lang w:val="ru-RU"/>
              </w:rPr>
              <w:br/>
            </w:r>
            <w:r w:rsidRPr="00542731">
              <w:rPr>
                <w:rFonts w:ascii="Times New Roman" w:eastAsia="Times New Roman" w:hAnsi="Times New Roman"/>
                <w:color w:val="000000"/>
                <w:w w:val="97"/>
                <w:sz w:val="16"/>
                <w:lang w:val="ru-RU"/>
              </w:rPr>
              <w:t>согласных звуков. Различение гласных и согласных звуков. Определение места ударения. Различение гласных ударных и безударных. Ударный слог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16.09.2022 22.09.2022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45" w:lineRule="auto"/>
              <w:ind w:left="72" w:right="576"/>
              <w:rPr>
                <w:lang w:val="ru-RU"/>
              </w:rPr>
            </w:pPr>
            <w:r w:rsidRPr="00542731">
              <w:rPr>
                <w:rFonts w:ascii="Times New Roman" w:eastAsia="Times New Roman" w:hAnsi="Times New Roman"/>
                <w:color w:val="000000"/>
                <w:w w:val="97"/>
                <w:sz w:val="16"/>
                <w:lang w:val="ru-RU"/>
              </w:rPr>
              <w:t>Упражнение: подбор слов с заданным звуком;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http://school-collection.edu.ru/</w:t>
            </w:r>
          </w:p>
        </w:tc>
      </w:tr>
      <w:tr w:rsidR="00616C6B">
        <w:trPr>
          <w:trHeight w:hRule="exact" w:val="92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2.4.</w:t>
            </w:r>
          </w:p>
        </w:tc>
        <w:tc>
          <w:tcPr>
            <w:tcW w:w="3734" w:type="dxa"/>
            <w:tcBorders>
              <w:top w:val="single" w:sz="4" w:space="0" w:color="000000"/>
              <w:left w:val="single" w:sz="4" w:space="0" w:color="000000"/>
              <w:bottom w:val="single" w:sz="5" w:space="0" w:color="000000"/>
              <w:right w:val="single" w:sz="4" w:space="0" w:color="000000"/>
            </w:tcBorders>
            <w:tcMar>
              <w:left w:w="0" w:type="dxa"/>
              <w:right w:w="0" w:type="dxa"/>
            </w:tcMar>
          </w:tcPr>
          <w:p w:rsidR="00616C6B" w:rsidRDefault="00A81463">
            <w:pPr>
              <w:autoSpaceDE w:val="0"/>
              <w:autoSpaceDN w:val="0"/>
              <w:spacing w:before="78" w:after="0" w:line="247" w:lineRule="auto"/>
              <w:ind w:left="72" w:right="576"/>
            </w:pPr>
            <w:r w:rsidRPr="00542731">
              <w:rPr>
                <w:rFonts w:ascii="Times New Roman" w:eastAsia="Times New Roman" w:hAnsi="Times New Roman"/>
                <w:color w:val="000000"/>
                <w:w w:val="97"/>
                <w:sz w:val="16"/>
                <w:lang w:val="ru-RU"/>
              </w:rPr>
              <w:t xml:space="preserve">Твёрдость и мягкость согласных звуков как смыслоразличительная функция. </w:t>
            </w:r>
            <w:r>
              <w:rPr>
                <w:rFonts w:ascii="Times New Roman" w:eastAsia="Times New Roman" w:hAnsi="Times New Roman"/>
                <w:color w:val="000000"/>
                <w:w w:val="97"/>
                <w:sz w:val="16"/>
              </w:rPr>
              <w:t>Различение твёрдых и мягких согласных звуков</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23.09.2022 28.09.2022</w:t>
            </w:r>
          </w:p>
        </w:tc>
        <w:tc>
          <w:tcPr>
            <w:tcW w:w="2594" w:type="dxa"/>
            <w:tcBorders>
              <w:top w:val="single" w:sz="4" w:space="0" w:color="000000"/>
              <w:left w:val="single" w:sz="4" w:space="0" w:color="000000"/>
              <w:bottom w:val="single" w:sz="5"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Pr>
                <w:lang w:val="ru-RU"/>
              </w:rPr>
            </w:pPr>
            <w:r w:rsidRPr="00542731">
              <w:rPr>
                <w:rFonts w:ascii="Times New Roman" w:eastAsia="Times New Roman" w:hAnsi="Times New Roman"/>
                <w:color w:val="000000"/>
                <w:w w:val="97"/>
                <w:sz w:val="16"/>
                <w:lang w:val="ru-RU"/>
              </w:rPr>
              <w:t xml:space="preserve">Работа с моделью: выбрать нужную модель в зависимости от места </w:t>
            </w:r>
            <w:r w:rsidRPr="00542731">
              <w:rPr>
                <w:lang w:val="ru-RU"/>
              </w:rPr>
              <w:br/>
            </w:r>
            <w:r w:rsidRPr="00542731">
              <w:rPr>
                <w:rFonts w:ascii="Times New Roman" w:eastAsia="Times New Roman" w:hAnsi="Times New Roman"/>
                <w:color w:val="000000"/>
                <w:w w:val="97"/>
                <w:sz w:val="16"/>
                <w:lang w:val="ru-RU"/>
              </w:rPr>
              <w:t>заданного звука в слове (начало, середина, конец слова);</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Pr>
                <w:lang w:val="ru-RU"/>
              </w:rPr>
            </w:pPr>
            <w:r w:rsidRPr="00542731">
              <w:rPr>
                <w:rFonts w:ascii="Times New Roman" w:eastAsia="Times New Roman" w:hAnsi="Times New Roman"/>
                <w:color w:val="000000"/>
                <w:w w:val="97"/>
                <w:sz w:val="16"/>
                <w:lang w:val="ru-RU"/>
              </w:rPr>
              <w:t xml:space="preserve">Самооценка с </w:t>
            </w:r>
            <w:r w:rsidRPr="00542731">
              <w:rPr>
                <w:lang w:val="ru-RU"/>
              </w:rPr>
              <w:br/>
            </w:r>
            <w:proofErr w:type="gramStart"/>
            <w:r w:rsidRPr="00542731">
              <w:rPr>
                <w:rFonts w:ascii="Times New Roman" w:eastAsia="Times New Roman" w:hAnsi="Times New Roman"/>
                <w:color w:val="000000"/>
                <w:w w:val="97"/>
                <w:sz w:val="16"/>
                <w:lang w:val="ru-RU"/>
              </w:rPr>
              <w:t>использованием«</w:t>
            </w:r>
            <w:proofErr w:type="gramEnd"/>
            <w:r w:rsidRPr="00542731">
              <w:rPr>
                <w:rFonts w:ascii="Times New Roman" w:eastAsia="Times New Roman" w:hAnsi="Times New Roman"/>
                <w:color w:val="000000"/>
                <w:w w:val="97"/>
                <w:sz w:val="16"/>
                <w:lang w:val="ru-RU"/>
              </w:rPr>
              <w:t xml:space="preserve">Оценочного </w:t>
            </w:r>
            <w:r w:rsidRPr="00542731">
              <w:rPr>
                <w:lang w:val="ru-RU"/>
              </w:rPr>
              <w:br/>
            </w:r>
            <w:r w:rsidRPr="00542731">
              <w:rPr>
                <w:rFonts w:ascii="Times New Roman" w:eastAsia="Times New Roman" w:hAnsi="Times New Roman"/>
                <w:color w:val="000000"/>
                <w:w w:val="97"/>
                <w:sz w:val="16"/>
                <w:lang w:val="ru-RU"/>
              </w:rPr>
              <w:t>листа»;</w:t>
            </w:r>
          </w:p>
        </w:tc>
        <w:tc>
          <w:tcPr>
            <w:tcW w:w="3832" w:type="dxa"/>
            <w:tcBorders>
              <w:top w:val="single" w:sz="4" w:space="0" w:color="000000"/>
              <w:left w:val="single" w:sz="4" w:space="0" w:color="000000"/>
              <w:bottom w:val="single" w:sz="5"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https://nsportal.ru/</w:t>
            </w:r>
          </w:p>
        </w:tc>
      </w:tr>
      <w:tr w:rsidR="00616C6B">
        <w:trPr>
          <w:trHeight w:hRule="exact" w:val="148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4" w:after="0" w:line="230" w:lineRule="auto"/>
              <w:jc w:val="center"/>
            </w:pPr>
            <w:r>
              <w:rPr>
                <w:rFonts w:ascii="Times New Roman" w:eastAsia="Times New Roman" w:hAnsi="Times New Roman"/>
                <w:color w:val="000000"/>
                <w:w w:val="97"/>
                <w:sz w:val="16"/>
              </w:rPr>
              <w:t>2.5.</w:t>
            </w:r>
          </w:p>
        </w:tc>
        <w:tc>
          <w:tcPr>
            <w:tcW w:w="3734"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4" w:after="0" w:line="250" w:lineRule="auto"/>
              <w:ind w:left="72" w:right="144"/>
              <w:rPr>
                <w:lang w:val="ru-RU"/>
              </w:rPr>
            </w:pPr>
            <w:r w:rsidRPr="00542731">
              <w:rPr>
                <w:rFonts w:ascii="Times New Roman" w:eastAsia="Times New Roman" w:hAnsi="Times New Roman"/>
                <w:color w:val="000000"/>
                <w:w w:val="97"/>
                <w:sz w:val="16"/>
                <w:lang w:val="ru-RU"/>
              </w:rPr>
              <w:t xml:space="preserve">Дифференциация парных по твёрдости — мягкости согласных звуков.  Дифференциация парных по звонкости — глухости звуков (без введения </w:t>
            </w:r>
            <w:r w:rsidRPr="00542731">
              <w:rPr>
                <w:lang w:val="ru-RU"/>
              </w:rPr>
              <w:br/>
            </w:r>
            <w:r w:rsidRPr="00542731">
              <w:rPr>
                <w:rFonts w:ascii="Times New Roman" w:eastAsia="Times New Roman" w:hAnsi="Times New Roman"/>
                <w:color w:val="000000"/>
                <w:w w:val="97"/>
                <w:sz w:val="16"/>
                <w:lang w:val="ru-RU"/>
              </w:rPr>
              <w:t>терминов «звонкость», «глухость»)</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4" w:after="0" w:line="230" w:lineRule="auto"/>
              <w:ind w:left="72"/>
            </w:pPr>
            <w:r>
              <w:rPr>
                <w:rFonts w:ascii="Times New Roman" w:eastAsia="Times New Roman" w:hAnsi="Times New Roman"/>
                <w:color w:val="000000"/>
                <w:w w:val="97"/>
                <w:sz w:val="16"/>
              </w:rPr>
              <w:t>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4" w:after="0" w:line="245" w:lineRule="auto"/>
              <w:jc w:val="center"/>
            </w:pPr>
            <w:r>
              <w:rPr>
                <w:rFonts w:ascii="Times New Roman" w:eastAsia="Times New Roman" w:hAnsi="Times New Roman"/>
                <w:color w:val="000000"/>
                <w:w w:val="97"/>
                <w:sz w:val="16"/>
              </w:rPr>
              <w:t>29.09.2022 05.10.2022</w:t>
            </w:r>
          </w:p>
        </w:tc>
        <w:tc>
          <w:tcPr>
            <w:tcW w:w="2594"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4" w:after="0" w:line="254" w:lineRule="auto"/>
              <w:ind w:left="72" w:right="144"/>
              <w:rPr>
                <w:lang w:val="ru-RU"/>
              </w:rPr>
            </w:pPr>
            <w:r w:rsidRPr="00542731">
              <w:rPr>
                <w:rFonts w:ascii="Times New Roman" w:eastAsia="Times New Roman" w:hAnsi="Times New Roman"/>
                <w:color w:val="000000"/>
                <w:w w:val="97"/>
                <w:sz w:val="16"/>
                <w:lang w:val="ru-RU"/>
              </w:rPr>
              <w:t xml:space="preserve">Совместная работа: группировка слов по первому </w:t>
            </w:r>
            <w:proofErr w:type="gramStart"/>
            <w:r w:rsidRPr="00542731">
              <w:rPr>
                <w:rFonts w:ascii="Times New Roman" w:eastAsia="Times New Roman" w:hAnsi="Times New Roman"/>
                <w:color w:val="000000"/>
                <w:w w:val="97"/>
                <w:sz w:val="16"/>
                <w:lang w:val="ru-RU"/>
              </w:rPr>
              <w:t>звуку(</w:t>
            </w:r>
            <w:proofErr w:type="gramEnd"/>
            <w:r w:rsidRPr="00542731">
              <w:rPr>
                <w:rFonts w:ascii="Times New Roman" w:eastAsia="Times New Roman" w:hAnsi="Times New Roman"/>
                <w:color w:val="000000"/>
                <w:w w:val="97"/>
                <w:sz w:val="16"/>
                <w:lang w:val="ru-RU"/>
              </w:rPr>
              <w:t xml:space="preserve">по </w:t>
            </w:r>
            <w:r w:rsidRPr="00542731">
              <w:rPr>
                <w:lang w:val="ru-RU"/>
              </w:rPr>
              <w:br/>
            </w:r>
            <w:r w:rsidRPr="00542731">
              <w:rPr>
                <w:rFonts w:ascii="Times New Roman" w:eastAsia="Times New Roman" w:hAnsi="Times New Roman"/>
                <w:color w:val="000000"/>
                <w:w w:val="97"/>
                <w:sz w:val="16"/>
                <w:lang w:val="ru-RU"/>
              </w:rPr>
              <w:t>последнему звуку), по наличию близких в акустико-</w:t>
            </w:r>
            <w:r w:rsidRPr="00542731">
              <w:rPr>
                <w:lang w:val="ru-RU"/>
              </w:rPr>
              <w:br/>
            </w:r>
            <w:r w:rsidRPr="00542731">
              <w:rPr>
                <w:rFonts w:ascii="Times New Roman" w:eastAsia="Times New Roman" w:hAnsi="Times New Roman"/>
                <w:color w:val="000000"/>
                <w:w w:val="97"/>
                <w:sz w:val="16"/>
                <w:lang w:val="ru-RU"/>
              </w:rPr>
              <w:t xml:space="preserve">артикуляционном отношении </w:t>
            </w:r>
            <w:r w:rsidRPr="00542731">
              <w:rPr>
                <w:lang w:val="ru-RU"/>
              </w:rPr>
              <w:br/>
            </w:r>
            <w:r w:rsidRPr="00542731">
              <w:rPr>
                <w:rFonts w:ascii="Times New Roman" w:eastAsia="Times New Roman" w:hAnsi="Times New Roman"/>
                <w:color w:val="000000"/>
                <w:w w:val="97"/>
                <w:sz w:val="16"/>
                <w:lang w:val="ru-RU"/>
              </w:rPr>
              <w:t>звуков ([н] — [м], [р] — [л], [с] —[ш] и др.);</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4" w:after="0" w:line="250" w:lineRule="auto"/>
              <w:ind w:left="72"/>
              <w:rPr>
                <w:lang w:val="ru-RU"/>
              </w:rPr>
            </w:pPr>
            <w:r w:rsidRPr="00542731">
              <w:rPr>
                <w:rFonts w:ascii="Times New Roman" w:eastAsia="Times New Roman" w:hAnsi="Times New Roman"/>
                <w:color w:val="000000"/>
                <w:w w:val="97"/>
                <w:sz w:val="16"/>
                <w:lang w:val="ru-RU"/>
              </w:rPr>
              <w:t xml:space="preserve">Самооценка с </w:t>
            </w:r>
            <w:r w:rsidRPr="00542731">
              <w:rPr>
                <w:lang w:val="ru-RU"/>
              </w:rPr>
              <w:br/>
            </w:r>
            <w:proofErr w:type="gramStart"/>
            <w:r w:rsidRPr="00542731">
              <w:rPr>
                <w:rFonts w:ascii="Times New Roman" w:eastAsia="Times New Roman" w:hAnsi="Times New Roman"/>
                <w:color w:val="000000"/>
                <w:w w:val="97"/>
                <w:sz w:val="16"/>
                <w:lang w:val="ru-RU"/>
              </w:rPr>
              <w:t>использованием«</w:t>
            </w:r>
            <w:proofErr w:type="gramEnd"/>
            <w:r w:rsidRPr="00542731">
              <w:rPr>
                <w:rFonts w:ascii="Times New Roman" w:eastAsia="Times New Roman" w:hAnsi="Times New Roman"/>
                <w:color w:val="000000"/>
                <w:w w:val="97"/>
                <w:sz w:val="16"/>
                <w:lang w:val="ru-RU"/>
              </w:rPr>
              <w:t xml:space="preserve">Оценочного </w:t>
            </w:r>
            <w:r w:rsidRPr="00542731">
              <w:rPr>
                <w:lang w:val="ru-RU"/>
              </w:rPr>
              <w:br/>
            </w:r>
            <w:r w:rsidRPr="00542731">
              <w:rPr>
                <w:rFonts w:ascii="Times New Roman" w:eastAsia="Times New Roman" w:hAnsi="Times New Roman"/>
                <w:color w:val="000000"/>
                <w:w w:val="97"/>
                <w:sz w:val="16"/>
                <w:lang w:val="ru-RU"/>
              </w:rPr>
              <w:t>листа»;</w:t>
            </w:r>
          </w:p>
        </w:tc>
        <w:tc>
          <w:tcPr>
            <w:tcW w:w="3832"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4" w:after="0" w:line="230" w:lineRule="auto"/>
              <w:ind w:left="72"/>
            </w:pPr>
            <w:r>
              <w:rPr>
                <w:rFonts w:ascii="Times New Roman" w:eastAsia="Times New Roman" w:hAnsi="Times New Roman"/>
                <w:color w:val="000000"/>
                <w:w w:val="97"/>
                <w:sz w:val="16"/>
              </w:rPr>
              <w:t>https://nsportal.ru/</w:t>
            </w:r>
          </w:p>
        </w:tc>
      </w:tr>
    </w:tbl>
    <w:p w:rsidR="00616C6B" w:rsidRDefault="00616C6B">
      <w:pPr>
        <w:autoSpaceDE w:val="0"/>
        <w:autoSpaceDN w:val="0"/>
        <w:spacing w:after="0" w:line="14" w:lineRule="exact"/>
      </w:pPr>
    </w:p>
    <w:p w:rsidR="00616C6B" w:rsidRDefault="00616C6B">
      <w:pPr>
        <w:sectPr w:rsidR="00616C6B">
          <w:pgSz w:w="16840" w:h="11900"/>
          <w:pgMar w:top="282" w:right="640" w:bottom="472" w:left="666" w:header="720" w:footer="720" w:gutter="0"/>
          <w:cols w:space="720" w:equalWidth="0">
            <w:col w:w="15534" w:space="0"/>
          </w:cols>
          <w:docGrid w:linePitch="360"/>
        </w:sectPr>
      </w:pPr>
    </w:p>
    <w:p w:rsidR="00616C6B" w:rsidRDefault="00616C6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734"/>
        <w:gridCol w:w="528"/>
        <w:gridCol w:w="1106"/>
        <w:gridCol w:w="1140"/>
        <w:gridCol w:w="864"/>
        <w:gridCol w:w="2594"/>
        <w:gridCol w:w="1236"/>
        <w:gridCol w:w="3832"/>
      </w:tblGrid>
      <w:tr w:rsidR="00616C6B">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2.6.</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5" w:lineRule="auto"/>
              <w:ind w:left="72" w:right="144"/>
              <w:rPr>
                <w:lang w:val="ru-RU"/>
              </w:rPr>
            </w:pPr>
            <w:r w:rsidRPr="00542731">
              <w:rPr>
                <w:rFonts w:ascii="Times New Roman" w:eastAsia="Times New Roman" w:hAnsi="Times New Roman"/>
                <w:color w:val="000000"/>
                <w:w w:val="97"/>
                <w:sz w:val="16"/>
                <w:lang w:val="ru-RU"/>
              </w:rPr>
              <w:t>Слог как минимальная произносительная единица. Слогообразующая функция гласных звуков.</w:t>
            </w:r>
          </w:p>
          <w:p w:rsidR="00616C6B" w:rsidRPr="00542731" w:rsidRDefault="00A81463">
            <w:pPr>
              <w:autoSpaceDE w:val="0"/>
              <w:autoSpaceDN w:val="0"/>
              <w:spacing w:before="20" w:after="0" w:line="245" w:lineRule="auto"/>
              <w:ind w:left="72" w:right="288"/>
              <w:rPr>
                <w:lang w:val="ru-RU"/>
              </w:rPr>
            </w:pPr>
            <w:r w:rsidRPr="00542731">
              <w:rPr>
                <w:rFonts w:ascii="Times New Roman" w:eastAsia="Times New Roman" w:hAnsi="Times New Roman"/>
                <w:color w:val="000000"/>
                <w:w w:val="97"/>
                <w:sz w:val="16"/>
                <w:lang w:val="ru-RU"/>
              </w:rPr>
              <w:t>Определение количества слогов в слове. Деление слов на слоги (простые однозначные случаи)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06.10.2022 12.10.2022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7" w:lineRule="auto"/>
              <w:ind w:left="72" w:right="144"/>
              <w:rPr>
                <w:lang w:val="ru-RU"/>
              </w:rPr>
            </w:pPr>
            <w:r w:rsidRPr="00542731">
              <w:rPr>
                <w:rFonts w:ascii="Times New Roman" w:eastAsia="Times New Roman" w:hAnsi="Times New Roman"/>
                <w:color w:val="000000"/>
                <w:w w:val="97"/>
                <w:sz w:val="16"/>
                <w:lang w:val="ru-RU"/>
              </w:rPr>
              <w:t xml:space="preserve">Игра «Живые звуки»: </w:t>
            </w:r>
            <w:r w:rsidRPr="00542731">
              <w:rPr>
                <w:lang w:val="ru-RU"/>
              </w:rPr>
              <w:br/>
            </w:r>
            <w:r w:rsidRPr="00542731">
              <w:rPr>
                <w:rFonts w:ascii="Times New Roman" w:eastAsia="Times New Roman" w:hAnsi="Times New Roman"/>
                <w:color w:val="000000"/>
                <w:w w:val="97"/>
                <w:sz w:val="16"/>
                <w:lang w:val="ru-RU"/>
              </w:rPr>
              <w:t>моделирование звукового состава слова в игровых ситуациях;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http://school-collection.edu.ru/</w:t>
            </w:r>
          </w:p>
        </w:tc>
      </w:tr>
      <w:tr w:rsidR="00616C6B">
        <w:trPr>
          <w:trHeight w:hRule="exact" w:val="348"/>
        </w:trPr>
        <w:tc>
          <w:tcPr>
            <w:tcW w:w="4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27</w:t>
            </w:r>
          </w:p>
        </w:tc>
        <w:tc>
          <w:tcPr>
            <w:tcW w:w="107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r>
      <w:tr w:rsidR="00616C6B" w:rsidRPr="00542731">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sidRPr="00542731">
              <w:rPr>
                <w:rFonts w:ascii="Times New Roman" w:eastAsia="Times New Roman" w:hAnsi="Times New Roman"/>
                <w:color w:val="000000"/>
                <w:w w:val="97"/>
                <w:sz w:val="16"/>
                <w:lang w:val="ru-RU"/>
              </w:rPr>
              <w:t>Раздел 3.</w:t>
            </w:r>
            <w:r w:rsidRPr="00542731">
              <w:rPr>
                <w:rFonts w:ascii="Times New Roman" w:eastAsia="Times New Roman" w:hAnsi="Times New Roman"/>
                <w:b/>
                <w:color w:val="000000"/>
                <w:w w:val="97"/>
                <w:sz w:val="16"/>
                <w:lang w:val="ru-RU"/>
              </w:rPr>
              <w:t xml:space="preserve"> Письмо. Орфография и пунктуация</w:t>
            </w:r>
          </w:p>
        </w:tc>
      </w:tr>
      <w:tr w:rsidR="00616C6B" w:rsidRPr="00542731">
        <w:trPr>
          <w:trHeight w:hRule="exact" w:val="117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0" w:lineRule="auto"/>
              <w:jc w:val="center"/>
            </w:pPr>
            <w:r>
              <w:rPr>
                <w:rFonts w:ascii="Times New Roman" w:eastAsia="Times New Roman" w:hAnsi="Times New Roman"/>
                <w:color w:val="000000"/>
                <w:w w:val="97"/>
                <w:sz w:val="16"/>
              </w:rPr>
              <w:t>3.1.</w:t>
            </w:r>
          </w:p>
        </w:tc>
        <w:tc>
          <w:tcPr>
            <w:tcW w:w="3734"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0" w:lineRule="auto"/>
              <w:ind w:left="72"/>
              <w:rPr>
                <w:lang w:val="ru-RU"/>
              </w:rPr>
            </w:pPr>
            <w:r w:rsidRPr="00542731">
              <w:rPr>
                <w:rFonts w:ascii="Times New Roman" w:eastAsia="Times New Roman" w:hAnsi="Times New Roman"/>
                <w:color w:val="000000"/>
                <w:w w:val="97"/>
                <w:sz w:val="16"/>
                <w:lang w:val="ru-RU"/>
              </w:rPr>
              <w:t>Развитие мелкой моторики пальцев и движения руки. Развитие умения ориентироваться на пространстве листа в тетради и на пространстве классной доски.</w:t>
            </w:r>
          </w:p>
          <w:p w:rsidR="00616C6B" w:rsidRPr="00542731" w:rsidRDefault="00A81463">
            <w:pPr>
              <w:autoSpaceDE w:val="0"/>
              <w:autoSpaceDN w:val="0"/>
              <w:spacing w:before="18" w:after="0" w:line="245" w:lineRule="auto"/>
              <w:ind w:left="72" w:right="432"/>
              <w:rPr>
                <w:lang w:val="ru-RU"/>
              </w:rPr>
            </w:pPr>
            <w:r w:rsidRPr="00542731">
              <w:rPr>
                <w:rFonts w:ascii="Times New Roman" w:eastAsia="Times New Roman" w:hAnsi="Times New Roman"/>
                <w:color w:val="000000"/>
                <w:w w:val="97"/>
                <w:sz w:val="16"/>
                <w:lang w:val="ru-RU"/>
              </w:rPr>
              <w:t>Усвоение гигиенических требований, которые необходимо соблюдать во время письма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0" w:lineRule="auto"/>
              <w:ind w:left="72"/>
            </w:pPr>
            <w:r>
              <w:rPr>
                <w:rFonts w:ascii="Times New Roman" w:eastAsia="Times New Roman" w:hAnsi="Times New Roman"/>
                <w:color w:val="000000"/>
                <w:w w:val="97"/>
                <w:sz w:val="16"/>
              </w:rPr>
              <w:t>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13.10.2022 19.10.2022</w:t>
            </w:r>
          </w:p>
        </w:tc>
        <w:tc>
          <w:tcPr>
            <w:tcW w:w="2594"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45" w:lineRule="auto"/>
              <w:ind w:left="72" w:right="576"/>
              <w:rPr>
                <w:lang w:val="ru-RU"/>
              </w:rPr>
            </w:pPr>
            <w:r w:rsidRPr="00542731">
              <w:rPr>
                <w:rFonts w:ascii="Times New Roman" w:eastAsia="Times New Roman" w:hAnsi="Times New Roman"/>
                <w:color w:val="000000"/>
                <w:w w:val="97"/>
                <w:sz w:val="16"/>
                <w:lang w:val="ru-RU"/>
              </w:rPr>
              <w:t>Совместная работа: анализ поэлементного состава букв;</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0" w:lineRule="auto"/>
              <w:ind w:left="72"/>
              <w:rPr>
                <w:lang w:val="ru-RU"/>
              </w:rPr>
            </w:pPr>
            <w:r w:rsidRPr="00542731">
              <w:rPr>
                <w:rFonts w:ascii="Times New Roman" w:eastAsia="Times New Roman" w:hAnsi="Times New Roman"/>
                <w:color w:val="000000"/>
                <w:w w:val="97"/>
                <w:sz w:val="16"/>
                <w:lang w:val="ru-RU"/>
              </w:rPr>
              <w:t xml:space="preserve">Самооценка с </w:t>
            </w:r>
            <w:r w:rsidRPr="00542731">
              <w:rPr>
                <w:lang w:val="ru-RU"/>
              </w:rPr>
              <w:br/>
            </w:r>
            <w:proofErr w:type="gramStart"/>
            <w:r w:rsidRPr="00542731">
              <w:rPr>
                <w:rFonts w:ascii="Times New Roman" w:eastAsia="Times New Roman" w:hAnsi="Times New Roman"/>
                <w:color w:val="000000"/>
                <w:w w:val="97"/>
                <w:sz w:val="16"/>
                <w:lang w:val="ru-RU"/>
              </w:rPr>
              <w:t>использованием«</w:t>
            </w:r>
            <w:proofErr w:type="gramEnd"/>
            <w:r w:rsidRPr="00542731">
              <w:rPr>
                <w:rFonts w:ascii="Times New Roman" w:eastAsia="Times New Roman" w:hAnsi="Times New Roman"/>
                <w:color w:val="000000"/>
                <w:w w:val="97"/>
                <w:sz w:val="16"/>
                <w:lang w:val="ru-RU"/>
              </w:rPr>
              <w:t xml:space="preserve">Оценочного </w:t>
            </w:r>
            <w:r w:rsidRPr="00542731">
              <w:rPr>
                <w:lang w:val="ru-RU"/>
              </w:rPr>
              <w:br/>
            </w:r>
            <w:r w:rsidRPr="00542731">
              <w:rPr>
                <w:rFonts w:ascii="Times New Roman" w:eastAsia="Times New Roman" w:hAnsi="Times New Roman"/>
                <w:color w:val="000000"/>
                <w:w w:val="97"/>
                <w:sz w:val="16"/>
                <w:lang w:val="ru-RU"/>
              </w:rPr>
              <w:t>листа»;</w:t>
            </w:r>
          </w:p>
        </w:tc>
        <w:tc>
          <w:tcPr>
            <w:tcW w:w="3832" w:type="dxa"/>
            <w:tcBorders>
              <w:top w:val="single" w:sz="5"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30" w:lineRule="auto"/>
              <w:ind w:left="72"/>
              <w:rPr>
                <w:lang w:val="ru-RU"/>
              </w:rPr>
            </w:pPr>
            <w:r>
              <w:rPr>
                <w:rFonts w:ascii="Times New Roman" w:eastAsia="Times New Roman" w:hAnsi="Times New Roman"/>
                <w:color w:val="000000"/>
                <w:w w:val="97"/>
                <w:sz w:val="16"/>
              </w:rPr>
              <w:t>http</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542731">
              <w:rPr>
                <w:rFonts w:ascii="Times New Roman" w:eastAsia="Times New Roman" w:hAnsi="Times New Roman"/>
                <w:color w:val="000000"/>
                <w:w w:val="97"/>
                <w:sz w:val="16"/>
                <w:lang w:val="ru-RU"/>
              </w:rPr>
              <w:t>/</w:t>
            </w:r>
          </w:p>
        </w:tc>
      </w:tr>
      <w:tr w:rsidR="00616C6B">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3.2.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52" w:lineRule="auto"/>
              <w:ind w:left="72" w:right="288"/>
            </w:pPr>
            <w:r w:rsidRPr="00542731">
              <w:rPr>
                <w:rFonts w:ascii="Times New Roman" w:eastAsia="Times New Roman" w:hAnsi="Times New Roman"/>
                <w:color w:val="000000"/>
                <w:w w:val="97"/>
                <w:sz w:val="16"/>
                <w:lang w:val="ru-RU"/>
              </w:rPr>
              <w:t xml:space="preserve">Анализ начертаний письменных заглавных и строчных букв. Создание единства звука, </w:t>
            </w:r>
            <w:r w:rsidRPr="00542731">
              <w:rPr>
                <w:lang w:val="ru-RU"/>
              </w:rPr>
              <w:br/>
            </w:r>
            <w:proofErr w:type="gramStart"/>
            <w:r w:rsidRPr="00542731">
              <w:rPr>
                <w:rFonts w:ascii="Times New Roman" w:eastAsia="Times New Roman" w:hAnsi="Times New Roman"/>
                <w:color w:val="000000"/>
                <w:w w:val="97"/>
                <w:sz w:val="16"/>
                <w:lang w:val="ru-RU"/>
              </w:rPr>
              <w:t>зрительного образа</w:t>
            </w:r>
            <w:proofErr w:type="gramEnd"/>
            <w:r w:rsidRPr="00542731">
              <w:rPr>
                <w:rFonts w:ascii="Times New Roman" w:eastAsia="Times New Roman" w:hAnsi="Times New Roman"/>
                <w:color w:val="000000"/>
                <w:w w:val="97"/>
                <w:sz w:val="16"/>
                <w:lang w:val="ru-RU"/>
              </w:rPr>
              <w:t xml:space="preserve"> обозначающего его буквы и двигательного образа этой буквы. </w:t>
            </w:r>
            <w:r>
              <w:rPr>
                <w:rFonts w:ascii="Times New Roman" w:eastAsia="Times New Roman" w:hAnsi="Times New Roman"/>
                <w:color w:val="000000"/>
                <w:w w:val="97"/>
                <w:sz w:val="16"/>
              </w:rPr>
              <w:t>Овладение начертанием письменных прописных и строчных букв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20.10.2022 26.10.2022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0" w:lineRule="auto"/>
              <w:ind w:left="72"/>
              <w:rPr>
                <w:lang w:val="ru-RU"/>
              </w:rPr>
            </w:pPr>
            <w:r w:rsidRPr="00542731">
              <w:rPr>
                <w:rFonts w:ascii="Times New Roman" w:eastAsia="Times New Roman" w:hAnsi="Times New Roman"/>
                <w:color w:val="000000"/>
                <w:w w:val="97"/>
                <w:sz w:val="16"/>
                <w:lang w:val="ru-RU"/>
              </w:rPr>
              <w:t>Игровое упражнение «Конструктор букв», направленное на составление буквы из элементов;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http://school-collection.edu.ru/</w:t>
            </w:r>
          </w:p>
        </w:tc>
      </w:tr>
      <w:tr w:rsidR="00616C6B">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3.3.</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5" w:lineRule="auto"/>
              <w:ind w:left="72" w:right="144"/>
              <w:rPr>
                <w:lang w:val="ru-RU"/>
              </w:rPr>
            </w:pPr>
            <w:r w:rsidRPr="00542731">
              <w:rPr>
                <w:rFonts w:ascii="Times New Roman" w:eastAsia="Times New Roman" w:hAnsi="Times New Roman"/>
                <w:color w:val="000000"/>
                <w:w w:val="97"/>
                <w:sz w:val="16"/>
                <w:lang w:val="ru-RU"/>
              </w:rPr>
              <w:t xml:space="preserve">Письмо букв, буквосочетаний, слогов, слов, </w:t>
            </w:r>
            <w:r w:rsidRPr="00542731">
              <w:rPr>
                <w:lang w:val="ru-RU"/>
              </w:rPr>
              <w:br/>
            </w:r>
            <w:r w:rsidRPr="00542731">
              <w:rPr>
                <w:rFonts w:ascii="Times New Roman" w:eastAsia="Times New Roman" w:hAnsi="Times New Roman"/>
                <w:color w:val="000000"/>
                <w:w w:val="97"/>
                <w:sz w:val="16"/>
                <w:lang w:val="ru-RU"/>
              </w:rPr>
              <w:t>предложений с соблюдением гигиенических норм.</w:t>
            </w:r>
          </w:p>
          <w:p w:rsidR="00616C6B" w:rsidRDefault="00A81463">
            <w:pPr>
              <w:autoSpaceDE w:val="0"/>
              <w:autoSpaceDN w:val="0"/>
              <w:spacing w:before="20" w:after="0" w:line="230" w:lineRule="auto"/>
              <w:ind w:left="72"/>
            </w:pPr>
            <w:r>
              <w:rPr>
                <w:rFonts w:ascii="Times New Roman" w:eastAsia="Times New Roman" w:hAnsi="Times New Roman"/>
                <w:color w:val="000000"/>
                <w:w w:val="97"/>
                <w:sz w:val="16"/>
              </w:rPr>
              <w:t>Овладение разборчивым аккуратным письмом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27.10.2022 10.11.2022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5" w:lineRule="auto"/>
              <w:ind w:left="72" w:right="144"/>
              <w:rPr>
                <w:lang w:val="ru-RU"/>
              </w:rPr>
            </w:pPr>
            <w:r w:rsidRPr="00542731">
              <w:rPr>
                <w:rFonts w:ascii="Times New Roman" w:eastAsia="Times New Roman" w:hAnsi="Times New Roman"/>
                <w:color w:val="000000"/>
                <w:w w:val="97"/>
                <w:sz w:val="16"/>
                <w:lang w:val="ru-RU"/>
              </w:rPr>
              <w:t>Моделирование (из пластилина, из проволоки) букв;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http://nachalka.info/demo?did=1001902&amp;lid=1005521</w:t>
            </w:r>
          </w:p>
        </w:tc>
      </w:tr>
      <w:tr w:rsidR="00616C6B">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3.4.</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7" w:lineRule="auto"/>
              <w:ind w:left="72" w:right="720"/>
              <w:rPr>
                <w:lang w:val="ru-RU"/>
              </w:rPr>
            </w:pPr>
            <w:r w:rsidRPr="00542731">
              <w:rPr>
                <w:rFonts w:ascii="Times New Roman" w:eastAsia="Times New Roman" w:hAnsi="Times New Roman"/>
                <w:color w:val="000000"/>
                <w:w w:val="97"/>
                <w:sz w:val="16"/>
                <w:lang w:val="ru-RU"/>
              </w:rPr>
              <w:t xml:space="preserve">Письмо под диктовку слов и предложений, написание которых не расходится с их </w:t>
            </w:r>
            <w:r w:rsidRPr="00542731">
              <w:rPr>
                <w:lang w:val="ru-RU"/>
              </w:rPr>
              <w:br/>
            </w:r>
            <w:r w:rsidRPr="00542731">
              <w:rPr>
                <w:rFonts w:ascii="Times New Roman" w:eastAsia="Times New Roman" w:hAnsi="Times New Roman"/>
                <w:color w:val="000000"/>
                <w:w w:val="97"/>
                <w:sz w:val="16"/>
                <w:lang w:val="ru-RU"/>
              </w:rPr>
              <w:t>произношением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11.11.2022 21.11.2022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2" w:lineRule="auto"/>
              <w:ind w:left="72" w:right="432"/>
              <w:rPr>
                <w:lang w:val="ru-RU"/>
              </w:rPr>
            </w:pPr>
            <w:r w:rsidRPr="00542731">
              <w:rPr>
                <w:rFonts w:ascii="Times New Roman" w:eastAsia="Times New Roman" w:hAnsi="Times New Roman"/>
                <w:color w:val="000000"/>
                <w:w w:val="97"/>
                <w:sz w:val="16"/>
                <w:lang w:val="ru-RU"/>
              </w:rPr>
              <w:t xml:space="preserve">Игровое упражнение «Назови букву», направленное на </w:t>
            </w:r>
            <w:r w:rsidRPr="00542731">
              <w:rPr>
                <w:lang w:val="ru-RU"/>
              </w:rPr>
              <w:br/>
            </w:r>
            <w:r w:rsidRPr="00542731">
              <w:rPr>
                <w:rFonts w:ascii="Times New Roman" w:eastAsia="Times New Roman" w:hAnsi="Times New Roman"/>
                <w:color w:val="000000"/>
                <w:w w:val="97"/>
                <w:sz w:val="16"/>
                <w:lang w:val="ru-RU"/>
              </w:rPr>
              <w:t>различение букв, имеющих оптическое и кинетическое сходство;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ind w:left="72"/>
            </w:pPr>
            <w:r>
              <w:rPr>
                <w:rFonts w:ascii="Times New Roman" w:eastAsia="Times New Roman" w:hAnsi="Times New Roman"/>
                <w:color w:val="000000"/>
                <w:w w:val="97"/>
                <w:sz w:val="16"/>
              </w:rPr>
              <w:t>http://um-</w:t>
            </w:r>
            <w:r>
              <w:br/>
            </w:r>
            <w:r>
              <w:rPr>
                <w:rFonts w:ascii="Times New Roman" w:eastAsia="Times New Roman" w:hAnsi="Times New Roman"/>
                <w:color w:val="000000"/>
                <w:w w:val="97"/>
                <w:sz w:val="16"/>
              </w:rPr>
              <w:t>razum.ru/load/uchebnye_prezentacii/nachalnaja_shkola/18</w:t>
            </w:r>
          </w:p>
        </w:tc>
      </w:tr>
      <w:tr w:rsidR="00616C6B">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3.5.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45" w:lineRule="auto"/>
              <w:ind w:left="72" w:right="144"/>
              <w:rPr>
                <w:lang w:val="ru-RU"/>
              </w:rPr>
            </w:pPr>
            <w:r w:rsidRPr="00542731">
              <w:rPr>
                <w:rFonts w:ascii="Times New Roman" w:eastAsia="Times New Roman" w:hAnsi="Times New Roman"/>
                <w:color w:val="000000"/>
                <w:w w:val="97"/>
                <w:sz w:val="16"/>
                <w:lang w:val="ru-RU"/>
              </w:rPr>
              <w:t>Усвоение приёмов последовательности правильного списывания текста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22.11.2022 28.11.2022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2" w:lineRule="auto"/>
              <w:ind w:left="72" w:right="576"/>
              <w:rPr>
                <w:lang w:val="ru-RU"/>
              </w:rPr>
            </w:pPr>
            <w:r w:rsidRPr="00542731">
              <w:rPr>
                <w:rFonts w:ascii="Times New Roman" w:eastAsia="Times New Roman" w:hAnsi="Times New Roman"/>
                <w:color w:val="000000"/>
                <w:w w:val="97"/>
                <w:sz w:val="16"/>
                <w:lang w:val="ru-RU"/>
              </w:rPr>
              <w:t xml:space="preserve">Игровое упражнение «Что случилось с буквой»: анализ деформированных букв, </w:t>
            </w:r>
            <w:r w:rsidRPr="00542731">
              <w:rPr>
                <w:lang w:val="ru-RU"/>
              </w:rPr>
              <w:br/>
            </w:r>
            <w:r w:rsidRPr="00542731">
              <w:rPr>
                <w:rFonts w:ascii="Times New Roman" w:eastAsia="Times New Roman" w:hAnsi="Times New Roman"/>
                <w:color w:val="000000"/>
                <w:w w:val="97"/>
                <w:sz w:val="16"/>
                <w:lang w:val="ru-RU"/>
              </w:rPr>
              <w:t>определение недостающих элементов;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http://eor-np.ru/</w:t>
            </w:r>
          </w:p>
        </w:tc>
      </w:tr>
      <w:tr w:rsidR="00616C6B" w:rsidRPr="00542731">
        <w:trPr>
          <w:trHeight w:hRule="exact" w:val="11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3.6.</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5" w:lineRule="auto"/>
              <w:ind w:right="288"/>
              <w:jc w:val="center"/>
              <w:rPr>
                <w:lang w:val="ru-RU"/>
              </w:rPr>
            </w:pPr>
            <w:r w:rsidRPr="00542731">
              <w:rPr>
                <w:rFonts w:ascii="Times New Roman" w:eastAsia="Times New Roman" w:hAnsi="Times New Roman"/>
                <w:color w:val="000000"/>
                <w:w w:val="97"/>
                <w:sz w:val="16"/>
                <w:lang w:val="ru-RU"/>
              </w:rPr>
              <w:t>Понимание функции небуквенных графических средств: пробела между словами, знака переноса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29.11.2022 06.12.2022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2" w:lineRule="auto"/>
              <w:ind w:left="72" w:right="576"/>
              <w:rPr>
                <w:lang w:val="ru-RU"/>
              </w:rPr>
            </w:pPr>
            <w:r w:rsidRPr="00542731">
              <w:rPr>
                <w:rFonts w:ascii="Times New Roman" w:eastAsia="Times New Roman" w:hAnsi="Times New Roman"/>
                <w:color w:val="000000"/>
                <w:w w:val="97"/>
                <w:sz w:val="16"/>
                <w:lang w:val="ru-RU"/>
              </w:rPr>
              <w:t xml:space="preserve">Игровое упражнение «Что случилось с буквой»: анализ деформированных букв, </w:t>
            </w:r>
            <w:r w:rsidRPr="00542731">
              <w:rPr>
                <w:lang w:val="ru-RU"/>
              </w:rPr>
              <w:br/>
            </w:r>
            <w:r w:rsidRPr="00542731">
              <w:rPr>
                <w:rFonts w:ascii="Times New Roman" w:eastAsia="Times New Roman" w:hAnsi="Times New Roman"/>
                <w:color w:val="000000"/>
                <w:w w:val="97"/>
                <w:sz w:val="16"/>
                <w:lang w:val="ru-RU"/>
              </w:rPr>
              <w:t>определение недостающих элементов;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Pr>
                <w:lang w:val="ru-RU"/>
              </w:rPr>
            </w:pPr>
            <w:r w:rsidRPr="00542731">
              <w:rPr>
                <w:rFonts w:ascii="Times New Roman" w:eastAsia="Times New Roman" w:hAnsi="Times New Roman"/>
                <w:color w:val="000000"/>
                <w:w w:val="97"/>
                <w:sz w:val="16"/>
                <w:lang w:val="ru-RU"/>
              </w:rPr>
              <w:t xml:space="preserve">Самооценка с </w:t>
            </w:r>
            <w:r w:rsidRPr="00542731">
              <w:rPr>
                <w:lang w:val="ru-RU"/>
              </w:rPr>
              <w:br/>
            </w:r>
            <w:proofErr w:type="gramStart"/>
            <w:r w:rsidRPr="00542731">
              <w:rPr>
                <w:rFonts w:ascii="Times New Roman" w:eastAsia="Times New Roman" w:hAnsi="Times New Roman"/>
                <w:color w:val="000000"/>
                <w:w w:val="97"/>
                <w:sz w:val="16"/>
                <w:lang w:val="ru-RU"/>
              </w:rPr>
              <w:t>использованием«</w:t>
            </w:r>
            <w:proofErr w:type="gramEnd"/>
            <w:r w:rsidRPr="00542731">
              <w:rPr>
                <w:rFonts w:ascii="Times New Roman" w:eastAsia="Times New Roman" w:hAnsi="Times New Roman"/>
                <w:color w:val="000000"/>
                <w:w w:val="97"/>
                <w:sz w:val="16"/>
                <w:lang w:val="ru-RU"/>
              </w:rPr>
              <w:t xml:space="preserve">Оценочного </w:t>
            </w:r>
            <w:r w:rsidRPr="00542731">
              <w:rPr>
                <w:lang w:val="ru-RU"/>
              </w:rPr>
              <w:br/>
            </w:r>
            <w:r w:rsidRPr="00542731">
              <w:rPr>
                <w:rFonts w:ascii="Times New Roman" w:eastAsia="Times New Roman" w:hAnsi="Times New Roman"/>
                <w:color w:val="000000"/>
                <w:w w:val="97"/>
                <w:sz w:val="16"/>
                <w:lang w:val="ru-RU"/>
              </w:rPr>
              <w:t>листа»;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Pr>
                <w:rFonts w:ascii="Times New Roman" w:eastAsia="Times New Roman" w:hAnsi="Times New Roman"/>
                <w:color w:val="000000"/>
                <w:w w:val="97"/>
                <w:sz w:val="16"/>
              </w:rPr>
              <w:t>http</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rusedu</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subcat</w:t>
            </w:r>
            <w:r w:rsidRPr="00542731">
              <w:rPr>
                <w:rFonts w:ascii="Times New Roman" w:eastAsia="Times New Roman" w:hAnsi="Times New Roman"/>
                <w:color w:val="000000"/>
                <w:w w:val="97"/>
                <w:sz w:val="16"/>
                <w:lang w:val="ru-RU"/>
              </w:rPr>
              <w:t>_28.</w:t>
            </w:r>
            <w:r>
              <w:rPr>
                <w:rFonts w:ascii="Times New Roman" w:eastAsia="Times New Roman" w:hAnsi="Times New Roman"/>
                <w:color w:val="000000"/>
                <w:w w:val="97"/>
                <w:sz w:val="16"/>
              </w:rPr>
              <w:t>html</w:t>
            </w:r>
          </w:p>
        </w:tc>
      </w:tr>
      <w:tr w:rsidR="00616C6B">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3.7.</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5" w:lineRule="auto"/>
              <w:ind w:left="72" w:right="720"/>
              <w:rPr>
                <w:lang w:val="ru-RU"/>
              </w:rPr>
            </w:pPr>
            <w:r w:rsidRPr="00542731">
              <w:rPr>
                <w:rFonts w:ascii="Times New Roman" w:eastAsia="Times New Roman" w:hAnsi="Times New Roman"/>
                <w:color w:val="000000"/>
                <w:w w:val="97"/>
                <w:sz w:val="16"/>
                <w:lang w:val="ru-RU"/>
              </w:rPr>
              <w:t>Знакомство с правилами правописания и их применением: раздельное написание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07.12.2022 14.12.2022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7" w:lineRule="auto"/>
              <w:ind w:left="72" w:right="144"/>
              <w:rPr>
                <w:lang w:val="ru-RU"/>
              </w:rPr>
            </w:pPr>
            <w:r w:rsidRPr="00542731">
              <w:rPr>
                <w:rFonts w:ascii="Times New Roman" w:eastAsia="Times New Roman" w:hAnsi="Times New Roman"/>
                <w:color w:val="000000"/>
                <w:w w:val="97"/>
                <w:sz w:val="16"/>
                <w:lang w:val="ru-RU"/>
              </w:rPr>
              <w:t xml:space="preserve">Совместный анализ текста на </w:t>
            </w:r>
            <w:r w:rsidRPr="00542731">
              <w:rPr>
                <w:lang w:val="ru-RU"/>
              </w:rPr>
              <w:br/>
            </w:r>
            <w:r w:rsidRPr="00542731">
              <w:rPr>
                <w:rFonts w:ascii="Times New Roman" w:eastAsia="Times New Roman" w:hAnsi="Times New Roman"/>
                <w:color w:val="000000"/>
                <w:w w:val="97"/>
                <w:sz w:val="16"/>
                <w:lang w:val="ru-RU"/>
              </w:rPr>
              <w:t>наличие в нём слов с буквосо​</w:t>
            </w:r>
            <w:r w:rsidRPr="00542731">
              <w:rPr>
                <w:rFonts w:ascii="DejaVu Serif" w:eastAsia="DejaVu Serif" w:hAnsi="DejaVu Serif"/>
                <w:color w:val="000000"/>
                <w:w w:val="97"/>
                <w:sz w:val="16"/>
                <w:lang w:val="ru-RU"/>
              </w:rPr>
              <w:t>‐</w:t>
            </w:r>
            <w:r w:rsidRPr="00542731">
              <w:rPr>
                <w:lang w:val="ru-RU"/>
              </w:rPr>
              <w:br/>
            </w:r>
            <w:r w:rsidRPr="00542731">
              <w:rPr>
                <w:rFonts w:ascii="Times New Roman" w:eastAsia="Times New Roman" w:hAnsi="Times New Roman"/>
                <w:color w:val="000000"/>
                <w:w w:val="97"/>
                <w:sz w:val="16"/>
                <w:lang w:val="ru-RU"/>
              </w:rPr>
              <w:t>четаниями жи, ши, ча, ща, чу, щу;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http://nachalka.info/demo?did=1001902&amp;lid=1005521</w:t>
            </w:r>
          </w:p>
        </w:tc>
      </w:tr>
      <w:tr w:rsidR="00616C6B">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3.8.</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0" w:lineRule="auto"/>
              <w:ind w:left="72" w:right="144"/>
              <w:rPr>
                <w:lang w:val="ru-RU"/>
              </w:rPr>
            </w:pPr>
            <w:r w:rsidRPr="00542731">
              <w:rPr>
                <w:rFonts w:ascii="Times New Roman" w:eastAsia="Times New Roman" w:hAnsi="Times New Roman"/>
                <w:color w:val="000000"/>
                <w:w w:val="97"/>
                <w:sz w:val="16"/>
                <w:lang w:val="ru-RU"/>
              </w:rPr>
              <w:t xml:space="preserve">Знакомство с правилами правописания и их </w:t>
            </w:r>
            <w:r w:rsidRPr="00542731">
              <w:rPr>
                <w:lang w:val="ru-RU"/>
              </w:rPr>
              <w:br/>
            </w:r>
            <w:r w:rsidRPr="00542731">
              <w:rPr>
                <w:rFonts w:ascii="Times New Roman" w:eastAsia="Times New Roman" w:hAnsi="Times New Roman"/>
                <w:color w:val="000000"/>
                <w:w w:val="97"/>
                <w:sz w:val="16"/>
                <w:lang w:val="ru-RU"/>
              </w:rPr>
              <w:t>применением: обозначение гласных после шипящих в сочетаниях жи, ши (в положении под ударением)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15.12.2022 22.12.2022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0" w:lineRule="auto"/>
              <w:ind w:left="72"/>
              <w:rPr>
                <w:lang w:val="ru-RU"/>
              </w:rPr>
            </w:pPr>
            <w:r w:rsidRPr="00542731">
              <w:rPr>
                <w:rFonts w:ascii="Times New Roman" w:eastAsia="Times New Roman" w:hAnsi="Times New Roman"/>
                <w:color w:val="000000"/>
                <w:w w:val="97"/>
                <w:sz w:val="16"/>
                <w:lang w:val="ru-RU"/>
              </w:rPr>
              <w:t xml:space="preserve">Упражнение: выписывание из </w:t>
            </w:r>
            <w:r w:rsidRPr="00542731">
              <w:rPr>
                <w:lang w:val="ru-RU"/>
              </w:rPr>
              <w:br/>
            </w:r>
            <w:r w:rsidRPr="00542731">
              <w:rPr>
                <w:rFonts w:ascii="Times New Roman" w:eastAsia="Times New Roman" w:hAnsi="Times New Roman"/>
                <w:color w:val="000000"/>
                <w:w w:val="97"/>
                <w:sz w:val="16"/>
                <w:lang w:val="ru-RU"/>
              </w:rPr>
              <w:t>текста слов с буквосочетания​ ми ча, ща, чу, щу, жи, ши;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http://www.uchportal.ru/load/47-2-2</w:t>
            </w:r>
          </w:p>
        </w:tc>
      </w:tr>
      <w:tr w:rsidR="00616C6B">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3.9.</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45" w:lineRule="auto"/>
              <w:ind w:left="72" w:right="720"/>
              <w:rPr>
                <w:lang w:val="ru-RU"/>
              </w:rPr>
            </w:pPr>
            <w:r w:rsidRPr="00542731">
              <w:rPr>
                <w:rFonts w:ascii="Times New Roman" w:eastAsia="Times New Roman" w:hAnsi="Times New Roman"/>
                <w:color w:val="000000"/>
                <w:w w:val="97"/>
                <w:sz w:val="16"/>
                <w:lang w:val="ru-RU"/>
              </w:rPr>
              <w:t xml:space="preserve">Знакомство с правилами правописания и их применением: </w:t>
            </w:r>
            <w:r w:rsidRPr="00542731">
              <w:rPr>
                <w:rFonts w:ascii="Times New Roman" w:eastAsia="Times New Roman" w:hAnsi="Times New Roman"/>
                <w:b/>
                <w:i/>
                <w:color w:val="000000"/>
                <w:w w:val="97"/>
                <w:sz w:val="16"/>
                <w:lang w:val="ru-RU"/>
              </w:rPr>
              <w:t>ча, ща, чу, щу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23.12.2022 26.12.2022</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47" w:lineRule="auto"/>
              <w:ind w:left="72" w:right="144"/>
              <w:rPr>
                <w:lang w:val="ru-RU"/>
              </w:rPr>
            </w:pPr>
            <w:r w:rsidRPr="00542731">
              <w:rPr>
                <w:rFonts w:ascii="Times New Roman" w:eastAsia="Times New Roman" w:hAnsi="Times New Roman"/>
                <w:color w:val="000000"/>
                <w:w w:val="97"/>
                <w:sz w:val="16"/>
                <w:lang w:val="ru-RU"/>
              </w:rPr>
              <w:t xml:space="preserve">Совместный анализ текста на </w:t>
            </w:r>
            <w:r w:rsidRPr="00542731">
              <w:rPr>
                <w:lang w:val="ru-RU"/>
              </w:rPr>
              <w:br/>
            </w:r>
            <w:r w:rsidRPr="00542731">
              <w:rPr>
                <w:rFonts w:ascii="Times New Roman" w:eastAsia="Times New Roman" w:hAnsi="Times New Roman"/>
                <w:color w:val="000000"/>
                <w:w w:val="97"/>
                <w:sz w:val="16"/>
                <w:lang w:val="ru-RU"/>
              </w:rPr>
              <w:t>наличие в нём слов с буквосо​</w:t>
            </w:r>
            <w:r w:rsidRPr="00542731">
              <w:rPr>
                <w:rFonts w:ascii="DejaVu Serif" w:eastAsia="DejaVu Serif" w:hAnsi="DejaVu Serif"/>
                <w:color w:val="000000"/>
                <w:w w:val="97"/>
                <w:sz w:val="16"/>
                <w:lang w:val="ru-RU"/>
              </w:rPr>
              <w:t>‐</w:t>
            </w:r>
            <w:r w:rsidRPr="00542731">
              <w:rPr>
                <w:lang w:val="ru-RU"/>
              </w:rPr>
              <w:br/>
            </w:r>
            <w:r w:rsidRPr="00542731">
              <w:rPr>
                <w:rFonts w:ascii="Times New Roman" w:eastAsia="Times New Roman" w:hAnsi="Times New Roman"/>
                <w:color w:val="000000"/>
                <w:w w:val="97"/>
                <w:sz w:val="16"/>
                <w:lang w:val="ru-RU"/>
              </w:rPr>
              <w:t>четаниями жи, ши, ча, ща, чу, щу;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http://www.openclass.ru/</w:t>
            </w:r>
          </w:p>
        </w:tc>
      </w:tr>
    </w:tbl>
    <w:p w:rsidR="00616C6B" w:rsidRDefault="00616C6B">
      <w:pPr>
        <w:autoSpaceDE w:val="0"/>
        <w:autoSpaceDN w:val="0"/>
        <w:spacing w:after="0" w:line="14" w:lineRule="exact"/>
      </w:pPr>
    </w:p>
    <w:p w:rsidR="00616C6B" w:rsidRDefault="00616C6B">
      <w:pPr>
        <w:sectPr w:rsidR="00616C6B">
          <w:pgSz w:w="16840" w:h="11900"/>
          <w:pgMar w:top="284" w:right="640" w:bottom="442" w:left="666" w:header="720" w:footer="720" w:gutter="0"/>
          <w:cols w:space="720" w:equalWidth="0">
            <w:col w:w="15534" w:space="0"/>
          </w:cols>
          <w:docGrid w:linePitch="360"/>
        </w:sectPr>
      </w:pPr>
    </w:p>
    <w:p w:rsidR="00616C6B" w:rsidRDefault="00616C6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734"/>
        <w:gridCol w:w="528"/>
        <w:gridCol w:w="1106"/>
        <w:gridCol w:w="1140"/>
        <w:gridCol w:w="864"/>
        <w:gridCol w:w="2594"/>
        <w:gridCol w:w="1236"/>
        <w:gridCol w:w="3832"/>
      </w:tblGrid>
      <w:tr w:rsidR="00616C6B" w:rsidRPr="0054273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3.10.</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ight="144"/>
              <w:rPr>
                <w:lang w:val="ru-RU"/>
              </w:rPr>
            </w:pPr>
            <w:r w:rsidRPr="00542731">
              <w:rPr>
                <w:rFonts w:ascii="Times New Roman" w:eastAsia="Times New Roman" w:hAnsi="Times New Roman"/>
                <w:color w:val="000000"/>
                <w:w w:val="97"/>
                <w:sz w:val="16"/>
                <w:lang w:val="ru-RU"/>
              </w:rPr>
              <w:t xml:space="preserve">Знакомство с правилами правописания и их </w:t>
            </w:r>
            <w:r w:rsidRPr="00542731">
              <w:rPr>
                <w:lang w:val="ru-RU"/>
              </w:rPr>
              <w:br/>
            </w:r>
            <w:r w:rsidRPr="00542731">
              <w:rPr>
                <w:rFonts w:ascii="Times New Roman" w:eastAsia="Times New Roman" w:hAnsi="Times New Roman"/>
                <w:color w:val="000000"/>
                <w:w w:val="97"/>
                <w:sz w:val="16"/>
                <w:lang w:val="ru-RU"/>
              </w:rPr>
              <w:t xml:space="preserve">применением: прописная буква в начале </w:t>
            </w:r>
            <w:r w:rsidRPr="00542731">
              <w:rPr>
                <w:lang w:val="ru-RU"/>
              </w:rPr>
              <w:br/>
            </w:r>
            <w:r w:rsidRPr="00542731">
              <w:rPr>
                <w:rFonts w:ascii="Times New Roman" w:eastAsia="Times New Roman" w:hAnsi="Times New Roman"/>
                <w:color w:val="000000"/>
                <w:w w:val="97"/>
                <w:sz w:val="16"/>
                <w:lang w:val="ru-RU"/>
              </w:rPr>
              <w:t>предложения, в именах собственных (имена людей, клички животных)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11.01.2023 20.01.2023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2" w:lineRule="auto"/>
              <w:ind w:left="72"/>
              <w:rPr>
                <w:lang w:val="ru-RU"/>
              </w:rPr>
            </w:pPr>
            <w:r w:rsidRPr="00542731">
              <w:rPr>
                <w:rFonts w:ascii="Times New Roman" w:eastAsia="Times New Roman" w:hAnsi="Times New Roman"/>
                <w:color w:val="000000"/>
                <w:w w:val="97"/>
                <w:sz w:val="16"/>
                <w:lang w:val="ru-RU"/>
              </w:rPr>
              <w:t xml:space="preserve">Упражнение: запись предложения, составленного из набора слов, с </w:t>
            </w:r>
            <w:r w:rsidRPr="00542731">
              <w:rPr>
                <w:lang w:val="ru-RU"/>
              </w:rPr>
              <w:br/>
            </w:r>
            <w:r w:rsidRPr="00542731">
              <w:rPr>
                <w:rFonts w:ascii="Times New Roman" w:eastAsia="Times New Roman" w:hAnsi="Times New Roman"/>
                <w:color w:val="000000"/>
                <w:w w:val="97"/>
                <w:sz w:val="16"/>
                <w:lang w:val="ru-RU"/>
              </w:rPr>
              <w:t>правильным оформлением начала и конца предложе​ния, с соблюдением пробелов между словами;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Pr>
                <w:lang w:val="ru-RU"/>
              </w:rPr>
            </w:pPr>
            <w:r w:rsidRPr="00542731">
              <w:rPr>
                <w:rFonts w:ascii="Times New Roman" w:eastAsia="Times New Roman" w:hAnsi="Times New Roman"/>
                <w:color w:val="000000"/>
                <w:w w:val="97"/>
                <w:sz w:val="16"/>
                <w:lang w:val="ru-RU"/>
              </w:rPr>
              <w:t xml:space="preserve">Самооценка с </w:t>
            </w:r>
            <w:r w:rsidRPr="00542731">
              <w:rPr>
                <w:lang w:val="ru-RU"/>
              </w:rPr>
              <w:br/>
            </w:r>
            <w:proofErr w:type="gramStart"/>
            <w:r w:rsidRPr="00542731">
              <w:rPr>
                <w:rFonts w:ascii="Times New Roman" w:eastAsia="Times New Roman" w:hAnsi="Times New Roman"/>
                <w:color w:val="000000"/>
                <w:w w:val="97"/>
                <w:sz w:val="16"/>
                <w:lang w:val="ru-RU"/>
              </w:rPr>
              <w:t>использованием«</w:t>
            </w:r>
            <w:proofErr w:type="gramEnd"/>
            <w:r w:rsidRPr="00542731">
              <w:rPr>
                <w:rFonts w:ascii="Times New Roman" w:eastAsia="Times New Roman" w:hAnsi="Times New Roman"/>
                <w:color w:val="000000"/>
                <w:w w:val="97"/>
                <w:sz w:val="16"/>
                <w:lang w:val="ru-RU"/>
              </w:rPr>
              <w:t xml:space="preserve">Оценочного </w:t>
            </w:r>
            <w:r w:rsidRPr="00542731">
              <w:rPr>
                <w:lang w:val="ru-RU"/>
              </w:rPr>
              <w:br/>
            </w:r>
            <w:r w:rsidRPr="00542731">
              <w:rPr>
                <w:rFonts w:ascii="Times New Roman" w:eastAsia="Times New Roman" w:hAnsi="Times New Roman"/>
                <w:color w:val="000000"/>
                <w:w w:val="97"/>
                <w:sz w:val="16"/>
                <w:lang w:val="ru-RU"/>
              </w:rPr>
              <w:t>листа»;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Pr>
                <w:rFonts w:ascii="Times New Roman" w:eastAsia="Times New Roman" w:hAnsi="Times New Roman"/>
                <w:color w:val="000000"/>
                <w:w w:val="97"/>
                <w:sz w:val="16"/>
              </w:rPr>
              <w:t>http</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542731">
              <w:rPr>
                <w:rFonts w:ascii="Times New Roman" w:eastAsia="Times New Roman" w:hAnsi="Times New Roman"/>
                <w:color w:val="000000"/>
                <w:w w:val="97"/>
                <w:sz w:val="16"/>
                <w:lang w:val="ru-RU"/>
              </w:rPr>
              <w:t>/</w:t>
            </w:r>
          </w:p>
        </w:tc>
      </w:tr>
      <w:tr w:rsidR="00616C6B">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3.11.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7" w:lineRule="auto"/>
              <w:ind w:left="72" w:right="144"/>
              <w:rPr>
                <w:lang w:val="ru-RU"/>
              </w:rPr>
            </w:pPr>
            <w:r w:rsidRPr="00542731">
              <w:rPr>
                <w:rFonts w:ascii="Times New Roman" w:eastAsia="Times New Roman" w:hAnsi="Times New Roman"/>
                <w:color w:val="000000"/>
                <w:w w:val="97"/>
                <w:sz w:val="16"/>
                <w:lang w:val="ru-RU"/>
              </w:rPr>
              <w:t xml:space="preserve">Знакомство с правилами правописания и их </w:t>
            </w:r>
            <w:r w:rsidRPr="00542731">
              <w:rPr>
                <w:lang w:val="ru-RU"/>
              </w:rPr>
              <w:br/>
            </w:r>
            <w:r w:rsidRPr="00542731">
              <w:rPr>
                <w:rFonts w:ascii="Times New Roman" w:eastAsia="Times New Roman" w:hAnsi="Times New Roman"/>
                <w:color w:val="000000"/>
                <w:w w:val="97"/>
                <w:sz w:val="16"/>
                <w:lang w:val="ru-RU"/>
              </w:rPr>
              <w:t>применением: перенос слов по слогам без стечения согласных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23.01.2023 31.01.2023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7" w:lineRule="auto"/>
              <w:ind w:left="72" w:right="432"/>
              <w:rPr>
                <w:lang w:val="ru-RU"/>
              </w:rPr>
            </w:pPr>
            <w:r w:rsidRPr="00542731">
              <w:rPr>
                <w:rFonts w:ascii="Times New Roman" w:eastAsia="Times New Roman" w:hAnsi="Times New Roman"/>
                <w:color w:val="000000"/>
                <w:w w:val="97"/>
                <w:sz w:val="16"/>
                <w:lang w:val="ru-RU"/>
              </w:rPr>
              <w:t>Игра «Кто больше»: подбор и запись имён собственных на заданную букву;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http://eor-np.ru/</w:t>
            </w:r>
          </w:p>
        </w:tc>
      </w:tr>
      <w:tr w:rsidR="00616C6B">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3.12.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ight="720"/>
              <w:rPr>
                <w:lang w:val="ru-RU"/>
              </w:rPr>
            </w:pPr>
            <w:r w:rsidRPr="00542731">
              <w:rPr>
                <w:rFonts w:ascii="Times New Roman" w:eastAsia="Times New Roman" w:hAnsi="Times New Roman"/>
                <w:color w:val="000000"/>
                <w:w w:val="97"/>
                <w:sz w:val="16"/>
                <w:lang w:val="ru-RU"/>
              </w:rPr>
              <w:t>Знакомство с правилами правописания и их применением: знаки препинания в конце 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01.02.2023 16.02.2023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Pr>
                <w:lang w:val="ru-RU"/>
              </w:rPr>
            </w:pPr>
            <w:r w:rsidRPr="00542731">
              <w:rPr>
                <w:rFonts w:ascii="Times New Roman" w:eastAsia="Times New Roman" w:hAnsi="Times New Roman"/>
                <w:color w:val="000000"/>
                <w:w w:val="97"/>
                <w:sz w:val="16"/>
                <w:lang w:val="ru-RU"/>
              </w:rPr>
              <w:t xml:space="preserve">Комментированная запись </w:t>
            </w:r>
            <w:r w:rsidRPr="00542731">
              <w:rPr>
                <w:lang w:val="ru-RU"/>
              </w:rPr>
              <w:br/>
            </w:r>
            <w:r w:rsidRPr="00542731">
              <w:rPr>
                <w:rFonts w:ascii="Times New Roman" w:eastAsia="Times New Roman" w:hAnsi="Times New Roman"/>
                <w:color w:val="000000"/>
                <w:w w:val="97"/>
                <w:sz w:val="16"/>
                <w:lang w:val="ru-RU"/>
              </w:rPr>
              <w:t xml:space="preserve">предложений с обязательным </w:t>
            </w:r>
            <w:r w:rsidRPr="00542731">
              <w:rPr>
                <w:lang w:val="ru-RU"/>
              </w:rPr>
              <w:br/>
            </w:r>
            <w:r w:rsidRPr="00542731">
              <w:rPr>
                <w:rFonts w:ascii="Times New Roman" w:eastAsia="Times New Roman" w:hAnsi="Times New Roman"/>
                <w:color w:val="000000"/>
                <w:w w:val="97"/>
                <w:sz w:val="16"/>
                <w:lang w:val="ru-RU"/>
              </w:rPr>
              <w:t>объяснением случаев употребления заглавной буквы;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http://www.openclass.ru/</w:t>
            </w:r>
          </w:p>
        </w:tc>
      </w:tr>
      <w:tr w:rsidR="00616C6B">
        <w:trPr>
          <w:trHeight w:hRule="exact" w:val="348"/>
        </w:trPr>
        <w:tc>
          <w:tcPr>
            <w:tcW w:w="4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70</w:t>
            </w:r>
          </w:p>
        </w:tc>
        <w:tc>
          <w:tcPr>
            <w:tcW w:w="107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r>
      <w:tr w:rsidR="00616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b/>
                <w:color w:val="000000"/>
                <w:w w:val="97"/>
                <w:sz w:val="16"/>
              </w:rPr>
              <w:t>СИСТЕМАТИЧЕСКИЙ КУРС</w:t>
            </w:r>
          </w:p>
        </w:tc>
      </w:tr>
      <w:tr w:rsidR="00616C6B" w:rsidRPr="0054273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sidRPr="00542731">
              <w:rPr>
                <w:rFonts w:ascii="Times New Roman" w:eastAsia="Times New Roman" w:hAnsi="Times New Roman"/>
                <w:color w:val="000000"/>
                <w:w w:val="97"/>
                <w:sz w:val="16"/>
                <w:lang w:val="ru-RU"/>
              </w:rPr>
              <w:t>Раздел 1.</w:t>
            </w:r>
            <w:r w:rsidRPr="00542731">
              <w:rPr>
                <w:rFonts w:ascii="Times New Roman" w:eastAsia="Times New Roman" w:hAnsi="Times New Roman"/>
                <w:b/>
                <w:color w:val="000000"/>
                <w:w w:val="97"/>
                <w:sz w:val="16"/>
                <w:lang w:val="ru-RU"/>
              </w:rPr>
              <w:t xml:space="preserve"> Общие сведения о языке</w:t>
            </w:r>
          </w:p>
        </w:tc>
      </w:tr>
      <w:tr w:rsidR="00616C6B" w:rsidRPr="00542731">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1.1.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5" w:lineRule="auto"/>
              <w:ind w:left="72"/>
              <w:rPr>
                <w:lang w:val="ru-RU"/>
              </w:rPr>
            </w:pPr>
            <w:r w:rsidRPr="00542731">
              <w:rPr>
                <w:rFonts w:ascii="Times New Roman" w:eastAsia="Times New Roman" w:hAnsi="Times New Roman"/>
                <w:color w:val="000000"/>
                <w:w w:val="97"/>
                <w:sz w:val="16"/>
                <w:lang w:val="ru-RU"/>
              </w:rPr>
              <w:t>Язык как основное средство человеческого общения. Осознание целей и ситуаций общения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17.02.2023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5" w:lineRule="auto"/>
              <w:ind w:left="72" w:right="432"/>
              <w:rPr>
                <w:lang w:val="ru-RU"/>
              </w:rPr>
            </w:pPr>
            <w:r w:rsidRPr="00542731">
              <w:rPr>
                <w:rFonts w:ascii="Times New Roman" w:eastAsia="Times New Roman" w:hAnsi="Times New Roman"/>
                <w:color w:val="000000"/>
                <w:w w:val="97"/>
                <w:sz w:val="16"/>
                <w:lang w:val="ru-RU"/>
              </w:rPr>
              <w:t>Учебный диалог «Можно ли общаться без помощи языка?»;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Pr>
                <w:lang w:val="ru-RU"/>
              </w:rPr>
            </w:pPr>
            <w:r w:rsidRPr="00542731">
              <w:rPr>
                <w:rFonts w:ascii="Times New Roman" w:eastAsia="Times New Roman" w:hAnsi="Times New Roman"/>
                <w:color w:val="000000"/>
                <w:w w:val="97"/>
                <w:sz w:val="16"/>
                <w:lang w:val="ru-RU"/>
              </w:rPr>
              <w:t xml:space="preserve">Самооценка с </w:t>
            </w:r>
            <w:r w:rsidRPr="00542731">
              <w:rPr>
                <w:lang w:val="ru-RU"/>
              </w:rPr>
              <w:br/>
            </w:r>
            <w:proofErr w:type="gramStart"/>
            <w:r w:rsidRPr="00542731">
              <w:rPr>
                <w:rFonts w:ascii="Times New Roman" w:eastAsia="Times New Roman" w:hAnsi="Times New Roman"/>
                <w:color w:val="000000"/>
                <w:w w:val="97"/>
                <w:sz w:val="16"/>
                <w:lang w:val="ru-RU"/>
              </w:rPr>
              <w:t>использованием«</w:t>
            </w:r>
            <w:proofErr w:type="gramEnd"/>
            <w:r w:rsidRPr="00542731">
              <w:rPr>
                <w:rFonts w:ascii="Times New Roman" w:eastAsia="Times New Roman" w:hAnsi="Times New Roman"/>
                <w:color w:val="000000"/>
                <w:w w:val="97"/>
                <w:sz w:val="16"/>
                <w:lang w:val="ru-RU"/>
              </w:rPr>
              <w:t xml:space="preserve">Оценочного </w:t>
            </w:r>
            <w:r w:rsidRPr="00542731">
              <w:rPr>
                <w:lang w:val="ru-RU"/>
              </w:rPr>
              <w:br/>
            </w:r>
            <w:r w:rsidRPr="00542731">
              <w:rPr>
                <w:rFonts w:ascii="Times New Roman" w:eastAsia="Times New Roman" w:hAnsi="Times New Roman"/>
                <w:color w:val="000000"/>
                <w:w w:val="97"/>
                <w:sz w:val="16"/>
                <w:lang w:val="ru-RU"/>
              </w:rPr>
              <w:t>листа»;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Pr>
                <w:rFonts w:ascii="Times New Roman" w:eastAsia="Times New Roman" w:hAnsi="Times New Roman"/>
                <w:color w:val="000000"/>
                <w:w w:val="97"/>
                <w:sz w:val="16"/>
              </w:rPr>
              <w:t>http</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nachalka</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demo</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did</w:t>
            </w:r>
            <w:r w:rsidRPr="00542731">
              <w:rPr>
                <w:rFonts w:ascii="Times New Roman" w:eastAsia="Times New Roman" w:hAnsi="Times New Roman"/>
                <w:color w:val="000000"/>
                <w:w w:val="97"/>
                <w:sz w:val="16"/>
                <w:lang w:val="ru-RU"/>
              </w:rPr>
              <w:t>=1001902&amp;</w:t>
            </w:r>
            <w:r>
              <w:rPr>
                <w:rFonts w:ascii="Times New Roman" w:eastAsia="Times New Roman" w:hAnsi="Times New Roman"/>
                <w:color w:val="000000"/>
                <w:w w:val="97"/>
                <w:sz w:val="16"/>
              </w:rPr>
              <w:t>lid</w:t>
            </w:r>
            <w:r w:rsidRPr="00542731">
              <w:rPr>
                <w:rFonts w:ascii="Times New Roman" w:eastAsia="Times New Roman" w:hAnsi="Times New Roman"/>
                <w:color w:val="000000"/>
                <w:w w:val="97"/>
                <w:sz w:val="16"/>
                <w:lang w:val="ru-RU"/>
              </w:rPr>
              <w:t>=1005521</w:t>
            </w:r>
          </w:p>
        </w:tc>
      </w:tr>
      <w:tr w:rsidR="00616C6B">
        <w:trPr>
          <w:trHeight w:hRule="exact" w:val="350"/>
        </w:trPr>
        <w:tc>
          <w:tcPr>
            <w:tcW w:w="4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r>
      <w:tr w:rsidR="00616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Фонетика</w:t>
            </w:r>
          </w:p>
        </w:tc>
      </w:tr>
      <w:tr w:rsidR="00616C6B">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2.1.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50" w:lineRule="auto"/>
              <w:ind w:left="72" w:right="144"/>
            </w:pPr>
            <w:r w:rsidRPr="00542731">
              <w:rPr>
                <w:rFonts w:ascii="Times New Roman" w:eastAsia="Times New Roman" w:hAnsi="Times New Roman"/>
                <w:color w:val="000000"/>
                <w:w w:val="97"/>
                <w:sz w:val="16"/>
                <w:lang w:val="ru-RU"/>
              </w:rPr>
              <w:t xml:space="preserve">Звуки речи. Гласные и согласные звуки, их </w:t>
            </w:r>
            <w:r w:rsidRPr="00542731">
              <w:rPr>
                <w:lang w:val="ru-RU"/>
              </w:rPr>
              <w:br/>
            </w:r>
            <w:r w:rsidRPr="00542731">
              <w:rPr>
                <w:rFonts w:ascii="Times New Roman" w:eastAsia="Times New Roman" w:hAnsi="Times New Roman"/>
                <w:color w:val="000000"/>
                <w:w w:val="97"/>
                <w:sz w:val="16"/>
                <w:lang w:val="ru-RU"/>
              </w:rPr>
              <w:t xml:space="preserve">различение. Ударение в слове. Гласные ударные и безударные. </w:t>
            </w:r>
            <w:r>
              <w:rPr>
                <w:rFonts w:ascii="Times New Roman" w:eastAsia="Times New Roman" w:hAnsi="Times New Roman"/>
                <w:color w:val="000000"/>
                <w:w w:val="97"/>
                <w:sz w:val="16"/>
              </w:rPr>
              <w:t>Твёрдые и мягкие согласные звуки, их различение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20.02.2023 21.02.2023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45" w:lineRule="auto"/>
              <w:ind w:left="72" w:right="288"/>
              <w:rPr>
                <w:lang w:val="ru-RU"/>
              </w:rPr>
            </w:pPr>
            <w:r w:rsidRPr="00542731">
              <w:rPr>
                <w:rFonts w:ascii="Times New Roman" w:eastAsia="Times New Roman" w:hAnsi="Times New Roman"/>
                <w:color w:val="000000"/>
                <w:w w:val="97"/>
                <w:sz w:val="16"/>
                <w:lang w:val="ru-RU"/>
              </w:rPr>
              <w:t>Игровое упражнение «Придумай слово с заданным звуком»;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ind w:left="72"/>
            </w:pPr>
            <w:r>
              <w:rPr>
                <w:rFonts w:ascii="Times New Roman" w:eastAsia="Times New Roman" w:hAnsi="Times New Roman"/>
                <w:color w:val="000000"/>
                <w:w w:val="97"/>
                <w:sz w:val="16"/>
              </w:rPr>
              <w:t>http://um-</w:t>
            </w:r>
            <w:r>
              <w:br/>
            </w:r>
            <w:r>
              <w:rPr>
                <w:rFonts w:ascii="Times New Roman" w:eastAsia="Times New Roman" w:hAnsi="Times New Roman"/>
                <w:color w:val="000000"/>
                <w:w w:val="97"/>
                <w:sz w:val="16"/>
              </w:rPr>
              <w:t>razum.ru/load/uchebnye_prezentacii/nachalnaja_shkola/18</w:t>
            </w:r>
          </w:p>
        </w:tc>
      </w:tr>
      <w:tr w:rsidR="00616C6B">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2.2.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50" w:lineRule="auto"/>
              <w:ind w:left="72" w:right="288"/>
            </w:pPr>
            <w:r w:rsidRPr="00542731">
              <w:rPr>
                <w:rFonts w:ascii="Times New Roman" w:eastAsia="Times New Roman" w:hAnsi="Times New Roman"/>
                <w:color w:val="000000"/>
                <w:w w:val="97"/>
                <w:sz w:val="16"/>
                <w:lang w:val="ru-RU"/>
              </w:rPr>
              <w:t>Звонкие и глухие согласные звуки, их различение. Согласный звук</w:t>
            </w:r>
            <w:r w:rsidRPr="00542731">
              <w:rPr>
                <w:rFonts w:ascii="Times New Roman" w:eastAsia="Times New Roman" w:hAnsi="Times New Roman"/>
                <w:b/>
                <w:i/>
                <w:color w:val="000000"/>
                <w:w w:val="97"/>
                <w:sz w:val="16"/>
                <w:lang w:val="ru-RU"/>
              </w:rPr>
              <w:t xml:space="preserve"> [й’]</w:t>
            </w:r>
            <w:r w:rsidRPr="00542731">
              <w:rPr>
                <w:rFonts w:ascii="Times New Roman" w:eastAsia="Times New Roman" w:hAnsi="Times New Roman"/>
                <w:color w:val="000000"/>
                <w:w w:val="97"/>
                <w:sz w:val="16"/>
                <w:lang w:val="ru-RU"/>
              </w:rPr>
              <w:t xml:space="preserve"> и гласный звук </w:t>
            </w:r>
            <w:r w:rsidRPr="00542731">
              <w:rPr>
                <w:rFonts w:ascii="Times New Roman" w:eastAsia="Times New Roman" w:hAnsi="Times New Roman"/>
                <w:b/>
                <w:i/>
                <w:color w:val="000000"/>
                <w:w w:val="97"/>
                <w:sz w:val="16"/>
                <w:lang w:val="ru-RU"/>
              </w:rPr>
              <w:t>[и]</w:t>
            </w:r>
            <w:r w:rsidRPr="0054273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 xml:space="preserve">Шипящие </w:t>
            </w:r>
            <w:r>
              <w:rPr>
                <w:rFonts w:ascii="Times New Roman" w:eastAsia="Times New Roman" w:hAnsi="Times New Roman"/>
                <w:b/>
                <w:i/>
                <w:color w:val="000000"/>
                <w:w w:val="97"/>
                <w:sz w:val="16"/>
              </w:rPr>
              <w:t>[ж], [ш], [ч’], [щ’]</w:t>
            </w:r>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22.02.2023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0" w:lineRule="auto"/>
              <w:ind w:left="72" w:right="432"/>
              <w:rPr>
                <w:lang w:val="ru-RU"/>
              </w:rPr>
            </w:pPr>
            <w:r w:rsidRPr="00542731">
              <w:rPr>
                <w:rFonts w:ascii="Times New Roman" w:eastAsia="Times New Roman" w:hAnsi="Times New Roman"/>
                <w:color w:val="000000"/>
                <w:w w:val="97"/>
                <w:sz w:val="16"/>
                <w:lang w:val="ru-RU"/>
              </w:rPr>
              <w:t>Дифференцированное задание: установление основания для сравнения звуков;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http://www.uchportal.ru/load/47-2-2</w:t>
            </w:r>
          </w:p>
        </w:tc>
      </w:tr>
      <w:tr w:rsidR="00616C6B">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2.3.</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7" w:lineRule="auto"/>
              <w:ind w:left="72" w:right="432"/>
              <w:rPr>
                <w:lang w:val="ru-RU"/>
              </w:rPr>
            </w:pPr>
            <w:r w:rsidRPr="00542731">
              <w:rPr>
                <w:rFonts w:ascii="Times New Roman" w:eastAsia="Times New Roman" w:hAnsi="Times New Roman"/>
                <w:color w:val="000000"/>
                <w:w w:val="97"/>
                <w:sz w:val="16"/>
                <w:lang w:val="ru-RU"/>
              </w:rPr>
              <w:t>Слог. Определение количества слогов в слове. Ударный слог. Деление слов на слоги (простые случаи, без стечения согласных)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23.02.2023 24.02.2023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7" w:lineRule="auto"/>
              <w:ind w:left="72" w:right="432"/>
              <w:rPr>
                <w:lang w:val="ru-RU"/>
              </w:rPr>
            </w:pPr>
            <w:r w:rsidRPr="00542731">
              <w:rPr>
                <w:rFonts w:ascii="Times New Roman" w:eastAsia="Times New Roman" w:hAnsi="Times New Roman"/>
                <w:color w:val="000000"/>
                <w:w w:val="97"/>
                <w:sz w:val="16"/>
                <w:lang w:val="ru-RU"/>
              </w:rPr>
              <w:t>Дифференцированное задание: установление основания для сравнения звуков;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http://www.openclass.ru/</w:t>
            </w:r>
          </w:p>
        </w:tc>
      </w:tr>
      <w:tr w:rsidR="00616C6B">
        <w:trPr>
          <w:trHeight w:hRule="exact" w:val="348"/>
        </w:trPr>
        <w:tc>
          <w:tcPr>
            <w:tcW w:w="4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4</w:t>
            </w:r>
          </w:p>
        </w:tc>
        <w:tc>
          <w:tcPr>
            <w:tcW w:w="107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r>
      <w:tr w:rsidR="00616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Раздел 3.</w:t>
            </w:r>
            <w:r>
              <w:rPr>
                <w:rFonts w:ascii="Times New Roman" w:eastAsia="Times New Roman" w:hAnsi="Times New Roman"/>
                <w:b/>
                <w:color w:val="000000"/>
                <w:w w:val="97"/>
                <w:sz w:val="16"/>
              </w:rPr>
              <w:t xml:space="preserve"> Графика</w:t>
            </w:r>
          </w:p>
        </w:tc>
      </w:tr>
      <w:tr w:rsidR="00616C6B" w:rsidRPr="00542731">
        <w:trPr>
          <w:trHeight w:hRule="exact" w:val="14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3.1.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4" w:lineRule="auto"/>
              <w:ind w:left="72"/>
              <w:rPr>
                <w:lang w:val="ru-RU"/>
              </w:rPr>
            </w:pPr>
            <w:r w:rsidRPr="00542731">
              <w:rPr>
                <w:rFonts w:ascii="Times New Roman" w:eastAsia="Times New Roman" w:hAnsi="Times New Roman"/>
                <w:color w:val="000000"/>
                <w:w w:val="97"/>
                <w:sz w:val="16"/>
                <w:lang w:val="ru-RU"/>
              </w:rPr>
              <w:t xml:space="preserve">Звук и буква. Различение звуков и букв. Обозначение на письме твёрдости согласных звуков </w:t>
            </w:r>
            <w:proofErr w:type="gramStart"/>
            <w:r w:rsidRPr="00542731">
              <w:rPr>
                <w:rFonts w:ascii="Times New Roman" w:eastAsia="Times New Roman" w:hAnsi="Times New Roman"/>
                <w:color w:val="000000"/>
                <w:w w:val="97"/>
                <w:sz w:val="16"/>
                <w:lang w:val="ru-RU"/>
              </w:rPr>
              <w:t>буквами</w:t>
            </w:r>
            <w:proofErr w:type="gramEnd"/>
            <w:r w:rsidRPr="00542731">
              <w:rPr>
                <w:rFonts w:ascii="Times New Roman" w:eastAsia="Times New Roman" w:hAnsi="Times New Roman"/>
                <w:color w:val="000000"/>
                <w:w w:val="97"/>
                <w:sz w:val="16"/>
                <w:lang w:val="ru-RU"/>
              </w:rPr>
              <w:t xml:space="preserve"> </w:t>
            </w:r>
            <w:r w:rsidRPr="00542731">
              <w:rPr>
                <w:rFonts w:ascii="Times New Roman" w:eastAsia="Times New Roman" w:hAnsi="Times New Roman"/>
                <w:b/>
                <w:i/>
                <w:color w:val="000000"/>
                <w:w w:val="97"/>
                <w:sz w:val="16"/>
                <w:lang w:val="ru-RU"/>
              </w:rPr>
              <w:t>а, о, у, ы, э</w:t>
            </w:r>
            <w:r w:rsidRPr="00542731">
              <w:rPr>
                <w:rFonts w:ascii="Times New Roman" w:eastAsia="Times New Roman" w:hAnsi="Times New Roman"/>
                <w:color w:val="000000"/>
                <w:w w:val="97"/>
                <w:sz w:val="16"/>
                <w:lang w:val="ru-RU"/>
              </w:rPr>
              <w:t xml:space="preserve">; слова с буквой </w:t>
            </w:r>
            <w:r w:rsidRPr="00542731">
              <w:rPr>
                <w:rFonts w:ascii="Times New Roman" w:eastAsia="Times New Roman" w:hAnsi="Times New Roman"/>
                <w:b/>
                <w:i/>
                <w:color w:val="000000"/>
                <w:w w:val="97"/>
                <w:sz w:val="16"/>
                <w:lang w:val="ru-RU"/>
              </w:rPr>
              <w:t>э</w:t>
            </w:r>
            <w:r w:rsidRPr="00542731">
              <w:rPr>
                <w:rFonts w:ascii="Times New Roman" w:eastAsia="Times New Roman" w:hAnsi="Times New Roman"/>
                <w:color w:val="000000"/>
                <w:w w:val="97"/>
                <w:sz w:val="16"/>
                <w:lang w:val="ru-RU"/>
              </w:rPr>
              <w:t xml:space="preserve">. Обозначение на письме </w:t>
            </w:r>
            <w:r w:rsidRPr="00542731">
              <w:rPr>
                <w:lang w:val="ru-RU"/>
              </w:rPr>
              <w:br/>
            </w:r>
            <w:r w:rsidRPr="00542731">
              <w:rPr>
                <w:rFonts w:ascii="Times New Roman" w:eastAsia="Times New Roman" w:hAnsi="Times New Roman"/>
                <w:color w:val="000000"/>
                <w:w w:val="97"/>
                <w:sz w:val="16"/>
                <w:lang w:val="ru-RU"/>
              </w:rPr>
              <w:t xml:space="preserve">мягкости согласных звуков буквами </w:t>
            </w:r>
            <w:r w:rsidRPr="00542731">
              <w:rPr>
                <w:rFonts w:ascii="Times New Roman" w:eastAsia="Times New Roman" w:hAnsi="Times New Roman"/>
                <w:b/>
                <w:i/>
                <w:color w:val="000000"/>
                <w:w w:val="97"/>
                <w:sz w:val="16"/>
                <w:lang w:val="ru-RU"/>
              </w:rPr>
              <w:t>е, ё, ю, я, и</w:t>
            </w:r>
            <w:r w:rsidRPr="00542731">
              <w:rPr>
                <w:rFonts w:ascii="Times New Roman" w:eastAsia="Times New Roman" w:hAnsi="Times New Roman"/>
                <w:color w:val="000000"/>
                <w:w w:val="97"/>
                <w:sz w:val="16"/>
                <w:lang w:val="ru-RU"/>
              </w:rPr>
              <w:t xml:space="preserve">. Функции букв </w:t>
            </w:r>
            <w:r w:rsidRPr="00542731">
              <w:rPr>
                <w:rFonts w:ascii="Times New Roman" w:eastAsia="Times New Roman" w:hAnsi="Times New Roman"/>
                <w:b/>
                <w:i/>
                <w:color w:val="000000"/>
                <w:w w:val="97"/>
                <w:sz w:val="16"/>
                <w:lang w:val="ru-RU"/>
              </w:rPr>
              <w:t>е, ё, ю, я</w:t>
            </w:r>
            <w:r w:rsidRPr="00542731">
              <w:rPr>
                <w:rFonts w:ascii="Times New Roman" w:eastAsia="Times New Roman" w:hAnsi="Times New Roman"/>
                <w:color w:val="000000"/>
                <w:w w:val="97"/>
                <w:sz w:val="16"/>
                <w:lang w:val="ru-RU"/>
              </w:rPr>
              <w:t xml:space="preserve">. Мягкий знак как показатель мягкости предшествующего согласного звука в </w:t>
            </w:r>
            <w:r w:rsidRPr="00542731">
              <w:rPr>
                <w:lang w:val="ru-RU"/>
              </w:rPr>
              <w:br/>
            </w:r>
            <w:r w:rsidRPr="00542731">
              <w:rPr>
                <w:rFonts w:ascii="Times New Roman" w:eastAsia="Times New Roman" w:hAnsi="Times New Roman"/>
                <w:color w:val="000000"/>
                <w:w w:val="97"/>
                <w:sz w:val="16"/>
                <w:lang w:val="ru-RU"/>
              </w:rPr>
              <w:t>конце слова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27.02.2023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2" w:lineRule="auto"/>
              <w:ind w:left="72"/>
              <w:rPr>
                <w:lang w:val="ru-RU"/>
              </w:rPr>
            </w:pPr>
            <w:r w:rsidRPr="00542731">
              <w:rPr>
                <w:rFonts w:ascii="Times New Roman" w:eastAsia="Times New Roman" w:hAnsi="Times New Roman"/>
                <w:color w:val="000000"/>
                <w:w w:val="97"/>
                <w:sz w:val="16"/>
                <w:lang w:val="ru-RU"/>
              </w:rPr>
              <w:t xml:space="preserve">Учебный диалог «Сравниваем </w:t>
            </w:r>
            <w:r w:rsidRPr="00542731">
              <w:rPr>
                <w:lang w:val="ru-RU"/>
              </w:rPr>
              <w:br/>
            </w:r>
            <w:r w:rsidRPr="00542731">
              <w:rPr>
                <w:rFonts w:ascii="Times New Roman" w:eastAsia="Times New Roman" w:hAnsi="Times New Roman"/>
                <w:color w:val="000000"/>
                <w:w w:val="97"/>
                <w:sz w:val="16"/>
                <w:lang w:val="ru-RU"/>
              </w:rPr>
              <w:t xml:space="preserve">звуковой и буквенный состав слов», в ходе диалога формулируются </w:t>
            </w:r>
            <w:r w:rsidRPr="00542731">
              <w:rPr>
                <w:lang w:val="ru-RU"/>
              </w:rPr>
              <w:br/>
            </w:r>
            <w:r w:rsidRPr="00542731">
              <w:rPr>
                <w:rFonts w:ascii="Times New Roman" w:eastAsia="Times New Roman" w:hAnsi="Times New Roman"/>
                <w:color w:val="000000"/>
                <w:w w:val="97"/>
                <w:sz w:val="16"/>
                <w:lang w:val="ru-RU"/>
              </w:rPr>
              <w:t xml:space="preserve">выводы о возможных соотношениях звукового и буквенного состава </w:t>
            </w:r>
            <w:r w:rsidRPr="00542731">
              <w:rPr>
                <w:lang w:val="ru-RU"/>
              </w:rPr>
              <w:br/>
            </w:r>
            <w:r w:rsidRPr="00542731">
              <w:rPr>
                <w:rFonts w:ascii="Times New Roman" w:eastAsia="Times New Roman" w:hAnsi="Times New Roman"/>
                <w:color w:val="000000"/>
                <w:w w:val="97"/>
                <w:sz w:val="16"/>
                <w:lang w:val="ru-RU"/>
              </w:rPr>
              <w:t>слов;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Pr>
                <w:lang w:val="ru-RU"/>
              </w:rPr>
            </w:pPr>
            <w:r w:rsidRPr="00542731">
              <w:rPr>
                <w:rFonts w:ascii="Times New Roman" w:eastAsia="Times New Roman" w:hAnsi="Times New Roman"/>
                <w:color w:val="000000"/>
                <w:w w:val="97"/>
                <w:sz w:val="16"/>
                <w:lang w:val="ru-RU"/>
              </w:rPr>
              <w:t xml:space="preserve">Самооценка с </w:t>
            </w:r>
            <w:r w:rsidRPr="00542731">
              <w:rPr>
                <w:lang w:val="ru-RU"/>
              </w:rPr>
              <w:br/>
            </w:r>
            <w:proofErr w:type="gramStart"/>
            <w:r w:rsidRPr="00542731">
              <w:rPr>
                <w:rFonts w:ascii="Times New Roman" w:eastAsia="Times New Roman" w:hAnsi="Times New Roman"/>
                <w:color w:val="000000"/>
                <w:w w:val="97"/>
                <w:sz w:val="16"/>
                <w:lang w:val="ru-RU"/>
              </w:rPr>
              <w:t>использованием«</w:t>
            </w:r>
            <w:proofErr w:type="gramEnd"/>
            <w:r w:rsidRPr="00542731">
              <w:rPr>
                <w:rFonts w:ascii="Times New Roman" w:eastAsia="Times New Roman" w:hAnsi="Times New Roman"/>
                <w:color w:val="000000"/>
                <w:w w:val="97"/>
                <w:sz w:val="16"/>
                <w:lang w:val="ru-RU"/>
              </w:rPr>
              <w:t xml:space="preserve">Оценочного </w:t>
            </w:r>
            <w:r w:rsidRPr="00542731">
              <w:rPr>
                <w:lang w:val="ru-RU"/>
              </w:rPr>
              <w:br/>
            </w:r>
            <w:r w:rsidRPr="00542731">
              <w:rPr>
                <w:rFonts w:ascii="Times New Roman" w:eastAsia="Times New Roman" w:hAnsi="Times New Roman"/>
                <w:color w:val="000000"/>
                <w:w w:val="97"/>
                <w:sz w:val="16"/>
                <w:lang w:val="ru-RU"/>
              </w:rPr>
              <w:t>листа»;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Pr>
                <w:rFonts w:ascii="Times New Roman" w:eastAsia="Times New Roman" w:hAnsi="Times New Roman"/>
                <w:color w:val="000000"/>
                <w:w w:val="97"/>
                <w:sz w:val="16"/>
              </w:rPr>
              <w:t>http</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nachalka</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igrovaja</w:t>
            </w:r>
          </w:p>
        </w:tc>
      </w:tr>
    </w:tbl>
    <w:p w:rsidR="00616C6B" w:rsidRPr="00542731" w:rsidRDefault="00616C6B">
      <w:pPr>
        <w:autoSpaceDE w:val="0"/>
        <w:autoSpaceDN w:val="0"/>
        <w:spacing w:after="0" w:line="14" w:lineRule="exact"/>
        <w:rPr>
          <w:lang w:val="ru-RU"/>
        </w:rPr>
      </w:pPr>
    </w:p>
    <w:p w:rsidR="00616C6B" w:rsidRPr="00542731" w:rsidRDefault="00616C6B">
      <w:pPr>
        <w:rPr>
          <w:lang w:val="ru-RU"/>
        </w:rPr>
        <w:sectPr w:rsidR="00616C6B" w:rsidRPr="00542731">
          <w:pgSz w:w="16840" w:h="11900"/>
          <w:pgMar w:top="284" w:right="640" w:bottom="646" w:left="666" w:header="720" w:footer="720" w:gutter="0"/>
          <w:cols w:space="720" w:equalWidth="0">
            <w:col w:w="15534" w:space="0"/>
          </w:cols>
          <w:docGrid w:linePitch="360"/>
        </w:sectPr>
      </w:pPr>
    </w:p>
    <w:p w:rsidR="00616C6B" w:rsidRPr="00542731" w:rsidRDefault="00616C6B">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3734"/>
        <w:gridCol w:w="528"/>
        <w:gridCol w:w="1106"/>
        <w:gridCol w:w="1140"/>
        <w:gridCol w:w="864"/>
        <w:gridCol w:w="2594"/>
        <w:gridCol w:w="1236"/>
        <w:gridCol w:w="3832"/>
      </w:tblGrid>
      <w:tr w:rsidR="00616C6B" w:rsidRPr="0054273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3.2.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5" w:lineRule="auto"/>
              <w:ind w:left="72" w:right="144"/>
              <w:rPr>
                <w:lang w:val="ru-RU"/>
              </w:rPr>
            </w:pPr>
            <w:r w:rsidRPr="00542731">
              <w:rPr>
                <w:rFonts w:ascii="Times New Roman" w:eastAsia="Times New Roman" w:hAnsi="Times New Roman"/>
                <w:color w:val="000000"/>
                <w:w w:val="97"/>
                <w:sz w:val="16"/>
                <w:lang w:val="ru-RU"/>
              </w:rPr>
              <w:t>Установление соотношения звукового и буквенного состава слова в словах типа стол, конь.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28.02.2023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2" w:lineRule="auto"/>
              <w:ind w:left="72"/>
              <w:rPr>
                <w:lang w:val="ru-RU"/>
              </w:rPr>
            </w:pPr>
            <w:r w:rsidRPr="00542731">
              <w:rPr>
                <w:rFonts w:ascii="Times New Roman" w:eastAsia="Times New Roman" w:hAnsi="Times New Roman"/>
                <w:color w:val="000000"/>
                <w:w w:val="97"/>
                <w:sz w:val="16"/>
                <w:lang w:val="ru-RU"/>
              </w:rPr>
              <w:t xml:space="preserve">Учебный диалог «Сравниваем </w:t>
            </w:r>
            <w:r w:rsidRPr="00542731">
              <w:rPr>
                <w:lang w:val="ru-RU"/>
              </w:rPr>
              <w:br/>
            </w:r>
            <w:r w:rsidRPr="00542731">
              <w:rPr>
                <w:rFonts w:ascii="Times New Roman" w:eastAsia="Times New Roman" w:hAnsi="Times New Roman"/>
                <w:color w:val="000000"/>
                <w:w w:val="97"/>
                <w:sz w:val="16"/>
                <w:lang w:val="ru-RU"/>
              </w:rPr>
              <w:t xml:space="preserve">звуковой и буквенный состав слов», в ходе диалога формулируются </w:t>
            </w:r>
            <w:r w:rsidRPr="00542731">
              <w:rPr>
                <w:lang w:val="ru-RU"/>
              </w:rPr>
              <w:br/>
            </w:r>
            <w:r w:rsidRPr="00542731">
              <w:rPr>
                <w:rFonts w:ascii="Times New Roman" w:eastAsia="Times New Roman" w:hAnsi="Times New Roman"/>
                <w:color w:val="000000"/>
                <w:w w:val="97"/>
                <w:sz w:val="16"/>
                <w:lang w:val="ru-RU"/>
              </w:rPr>
              <w:t xml:space="preserve">выводы о возможных соотношениях звукового и буквенного состава </w:t>
            </w:r>
            <w:r w:rsidRPr="00542731">
              <w:rPr>
                <w:lang w:val="ru-RU"/>
              </w:rPr>
              <w:br/>
            </w:r>
            <w:r w:rsidRPr="00542731">
              <w:rPr>
                <w:rFonts w:ascii="Times New Roman" w:eastAsia="Times New Roman" w:hAnsi="Times New Roman"/>
                <w:color w:val="000000"/>
                <w:w w:val="97"/>
                <w:sz w:val="16"/>
                <w:lang w:val="ru-RU"/>
              </w:rPr>
              <w:t>слов;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Pr>
                <w:lang w:val="ru-RU"/>
              </w:rPr>
            </w:pPr>
            <w:r w:rsidRPr="00542731">
              <w:rPr>
                <w:rFonts w:ascii="Times New Roman" w:eastAsia="Times New Roman" w:hAnsi="Times New Roman"/>
                <w:color w:val="000000"/>
                <w:w w:val="97"/>
                <w:sz w:val="16"/>
                <w:lang w:val="ru-RU"/>
              </w:rPr>
              <w:t xml:space="preserve">Самооценка с </w:t>
            </w:r>
            <w:r w:rsidRPr="00542731">
              <w:rPr>
                <w:lang w:val="ru-RU"/>
              </w:rPr>
              <w:br/>
            </w:r>
            <w:proofErr w:type="gramStart"/>
            <w:r w:rsidRPr="00542731">
              <w:rPr>
                <w:rFonts w:ascii="Times New Roman" w:eastAsia="Times New Roman" w:hAnsi="Times New Roman"/>
                <w:color w:val="000000"/>
                <w:w w:val="97"/>
                <w:sz w:val="16"/>
                <w:lang w:val="ru-RU"/>
              </w:rPr>
              <w:t>использованием«</w:t>
            </w:r>
            <w:proofErr w:type="gramEnd"/>
            <w:r w:rsidRPr="00542731">
              <w:rPr>
                <w:rFonts w:ascii="Times New Roman" w:eastAsia="Times New Roman" w:hAnsi="Times New Roman"/>
                <w:color w:val="000000"/>
                <w:w w:val="97"/>
                <w:sz w:val="16"/>
                <w:lang w:val="ru-RU"/>
              </w:rPr>
              <w:t xml:space="preserve">Оценочного </w:t>
            </w:r>
            <w:r w:rsidRPr="00542731">
              <w:rPr>
                <w:lang w:val="ru-RU"/>
              </w:rPr>
              <w:br/>
            </w:r>
            <w:r w:rsidRPr="00542731">
              <w:rPr>
                <w:rFonts w:ascii="Times New Roman" w:eastAsia="Times New Roman" w:hAnsi="Times New Roman"/>
                <w:color w:val="000000"/>
                <w:w w:val="97"/>
                <w:sz w:val="16"/>
                <w:lang w:val="ru-RU"/>
              </w:rPr>
              <w:t>листа»;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Pr>
                <w:rFonts w:ascii="Times New Roman" w:eastAsia="Times New Roman" w:hAnsi="Times New Roman"/>
                <w:color w:val="000000"/>
                <w:w w:val="97"/>
                <w:sz w:val="16"/>
              </w:rPr>
              <w:t>http</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rusedu</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subcat</w:t>
            </w:r>
            <w:r w:rsidRPr="00542731">
              <w:rPr>
                <w:rFonts w:ascii="Times New Roman" w:eastAsia="Times New Roman" w:hAnsi="Times New Roman"/>
                <w:color w:val="000000"/>
                <w:w w:val="97"/>
                <w:sz w:val="16"/>
                <w:lang w:val="ru-RU"/>
              </w:rPr>
              <w:t>_28.</w:t>
            </w:r>
            <w:r>
              <w:rPr>
                <w:rFonts w:ascii="Times New Roman" w:eastAsia="Times New Roman" w:hAnsi="Times New Roman"/>
                <w:color w:val="000000"/>
                <w:w w:val="97"/>
                <w:sz w:val="16"/>
              </w:rPr>
              <w:t>html</w:t>
            </w:r>
          </w:p>
        </w:tc>
      </w:tr>
      <w:tr w:rsidR="00616C6B">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3.3.</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5" w:lineRule="auto"/>
              <w:ind w:left="72" w:right="144"/>
              <w:rPr>
                <w:lang w:val="ru-RU"/>
              </w:rPr>
            </w:pPr>
            <w:r w:rsidRPr="00542731">
              <w:rPr>
                <w:rFonts w:ascii="Times New Roman" w:eastAsia="Times New Roman" w:hAnsi="Times New Roman"/>
                <w:color w:val="000000"/>
                <w:w w:val="97"/>
                <w:sz w:val="16"/>
                <w:lang w:val="ru-RU"/>
              </w:rPr>
              <w:t>Использование небуквенных графических средств: пробела между словами, знака переноса.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01.03.2023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4" w:lineRule="auto"/>
              <w:ind w:left="72"/>
              <w:rPr>
                <w:lang w:val="ru-RU"/>
              </w:rPr>
            </w:pPr>
            <w:r w:rsidRPr="00542731">
              <w:rPr>
                <w:rFonts w:ascii="Times New Roman" w:eastAsia="Times New Roman" w:hAnsi="Times New Roman"/>
                <w:color w:val="000000"/>
                <w:w w:val="97"/>
                <w:sz w:val="16"/>
                <w:lang w:val="ru-RU"/>
              </w:rPr>
              <w:t xml:space="preserve">Работа с таблицей: заполнение </w:t>
            </w:r>
            <w:r w:rsidRPr="00542731">
              <w:rPr>
                <w:lang w:val="ru-RU"/>
              </w:rPr>
              <w:br/>
            </w:r>
            <w:r w:rsidRPr="00542731">
              <w:rPr>
                <w:rFonts w:ascii="Times New Roman" w:eastAsia="Times New Roman" w:hAnsi="Times New Roman"/>
                <w:color w:val="000000"/>
                <w:w w:val="97"/>
                <w:sz w:val="16"/>
                <w:lang w:val="ru-RU"/>
              </w:rPr>
              <w:t xml:space="preserve">таблицы примерами слов с разным соотношением количества звуков и букв для каждой из трёх колонок: количество звуков равно </w:t>
            </w:r>
            <w:r w:rsidRPr="00542731">
              <w:rPr>
                <w:lang w:val="ru-RU"/>
              </w:rPr>
              <w:br/>
            </w:r>
            <w:r w:rsidRPr="00542731">
              <w:rPr>
                <w:rFonts w:ascii="Times New Roman" w:eastAsia="Times New Roman" w:hAnsi="Times New Roman"/>
                <w:color w:val="000000"/>
                <w:w w:val="97"/>
                <w:sz w:val="16"/>
                <w:lang w:val="ru-RU"/>
              </w:rPr>
              <w:t xml:space="preserve">количеству букв, количество звуков меньше количества букв, </w:t>
            </w:r>
            <w:r w:rsidRPr="00542731">
              <w:rPr>
                <w:lang w:val="ru-RU"/>
              </w:rPr>
              <w:br/>
            </w:r>
            <w:r w:rsidRPr="00542731">
              <w:rPr>
                <w:rFonts w:ascii="Times New Roman" w:eastAsia="Times New Roman" w:hAnsi="Times New Roman"/>
                <w:color w:val="000000"/>
                <w:w w:val="97"/>
                <w:sz w:val="16"/>
                <w:lang w:val="ru-RU"/>
              </w:rPr>
              <w:t xml:space="preserve">количество звуков больше </w:t>
            </w:r>
            <w:r w:rsidRPr="00542731">
              <w:rPr>
                <w:lang w:val="ru-RU"/>
              </w:rPr>
              <w:br/>
            </w:r>
            <w:r w:rsidRPr="00542731">
              <w:rPr>
                <w:rFonts w:ascii="Times New Roman" w:eastAsia="Times New Roman" w:hAnsi="Times New Roman"/>
                <w:color w:val="000000"/>
                <w:w w:val="97"/>
                <w:sz w:val="16"/>
                <w:lang w:val="ru-RU"/>
              </w:rPr>
              <w:t>количества букв;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ind w:left="72"/>
            </w:pPr>
            <w:r>
              <w:rPr>
                <w:rFonts w:ascii="Times New Roman" w:eastAsia="Times New Roman" w:hAnsi="Times New Roman"/>
                <w:color w:val="000000"/>
                <w:w w:val="97"/>
                <w:sz w:val="16"/>
              </w:rPr>
              <w:t>http://um-</w:t>
            </w:r>
            <w:r>
              <w:br/>
            </w:r>
            <w:r>
              <w:rPr>
                <w:rFonts w:ascii="Times New Roman" w:eastAsia="Times New Roman" w:hAnsi="Times New Roman"/>
                <w:color w:val="000000"/>
                <w:w w:val="97"/>
                <w:sz w:val="16"/>
              </w:rPr>
              <w:t>razum.ru/load/uchebnye_prezentacii/nachalnaja_shkola/18</w:t>
            </w:r>
          </w:p>
        </w:tc>
      </w:tr>
      <w:tr w:rsidR="00616C6B">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3.4.</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50" w:lineRule="auto"/>
              <w:ind w:left="72"/>
            </w:pPr>
            <w:r w:rsidRPr="00542731">
              <w:rPr>
                <w:rFonts w:ascii="Times New Roman" w:eastAsia="Times New Roman" w:hAnsi="Times New Roman"/>
                <w:color w:val="000000"/>
                <w:w w:val="97"/>
                <w:sz w:val="16"/>
                <w:lang w:val="ru-RU"/>
              </w:rPr>
              <w:t xml:space="preserve">Русский алфавит: правильное название букв, знание их последовательности. </w:t>
            </w:r>
            <w:r>
              <w:rPr>
                <w:rFonts w:ascii="Times New Roman" w:eastAsia="Times New Roman" w:hAnsi="Times New Roman"/>
                <w:color w:val="000000"/>
                <w:w w:val="97"/>
                <w:sz w:val="16"/>
              </w:rPr>
              <w:t>Использование алфавита для упорядочения списка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02.03.2023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45" w:lineRule="auto"/>
              <w:ind w:left="72" w:right="288"/>
              <w:rPr>
                <w:lang w:val="ru-RU"/>
              </w:rPr>
            </w:pPr>
            <w:r w:rsidRPr="00542731">
              <w:rPr>
                <w:rFonts w:ascii="Times New Roman" w:eastAsia="Times New Roman" w:hAnsi="Times New Roman"/>
                <w:color w:val="000000"/>
                <w:w w:val="97"/>
                <w:sz w:val="16"/>
                <w:lang w:val="ru-RU"/>
              </w:rPr>
              <w:t>Моделировать звуко​буквенный состав слов;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50" w:lineRule="auto"/>
              <w:ind w:left="72" w:right="432"/>
            </w:pPr>
            <w:r>
              <w:rPr>
                <w:rFonts w:ascii="Times New Roman" w:eastAsia="Times New Roman" w:hAnsi="Times New Roman"/>
                <w:color w:val="000000"/>
                <w:w w:val="97"/>
                <w:sz w:val="16"/>
              </w:rPr>
              <w:t>http://nsportal.ru/nachalnaya-shkola/vospitatelnaya-rabota/organizatsiya-vneuchebnoi-deyatelnosti-v-nachalnoi-shkole-v-</w:t>
            </w:r>
          </w:p>
        </w:tc>
      </w:tr>
      <w:tr w:rsidR="00616C6B">
        <w:trPr>
          <w:trHeight w:hRule="exact" w:val="348"/>
        </w:trPr>
        <w:tc>
          <w:tcPr>
            <w:tcW w:w="4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4</w:t>
            </w:r>
          </w:p>
        </w:tc>
        <w:tc>
          <w:tcPr>
            <w:tcW w:w="107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r>
      <w:tr w:rsidR="00616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Раздел 4.</w:t>
            </w:r>
            <w:r>
              <w:rPr>
                <w:rFonts w:ascii="Times New Roman" w:eastAsia="Times New Roman" w:hAnsi="Times New Roman"/>
                <w:b/>
                <w:color w:val="000000"/>
                <w:w w:val="97"/>
                <w:sz w:val="16"/>
              </w:rPr>
              <w:t xml:space="preserve"> Лексика и морфология</w:t>
            </w:r>
          </w:p>
        </w:tc>
      </w:tr>
      <w:tr w:rsidR="00616C6B">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4.1.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sidRPr="00542731">
              <w:rPr>
                <w:rFonts w:ascii="Times New Roman" w:eastAsia="Times New Roman" w:hAnsi="Times New Roman"/>
                <w:color w:val="000000"/>
                <w:w w:val="97"/>
                <w:sz w:val="16"/>
                <w:lang w:val="ru-RU"/>
              </w:rPr>
              <w:t>Слово как единица языка (ознакомление).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03.03.2023 09.03.2023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5" w:lineRule="auto"/>
              <w:ind w:left="72"/>
              <w:rPr>
                <w:lang w:val="ru-RU"/>
              </w:rPr>
            </w:pPr>
            <w:r w:rsidRPr="00542731">
              <w:rPr>
                <w:rFonts w:ascii="Times New Roman" w:eastAsia="Times New Roman" w:hAnsi="Times New Roman"/>
                <w:color w:val="000000"/>
                <w:w w:val="97"/>
                <w:sz w:val="16"/>
                <w:lang w:val="ru-RU"/>
              </w:rPr>
              <w:t>Учебный диалог «На какие вопросы могут отвечать слова?»;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http://www.openclass.ru/</w:t>
            </w:r>
          </w:p>
        </w:tc>
      </w:tr>
      <w:tr w:rsidR="00616C6B">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4.2.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5" w:lineRule="auto"/>
              <w:ind w:left="72" w:right="288"/>
              <w:rPr>
                <w:lang w:val="ru-RU"/>
              </w:rPr>
            </w:pPr>
            <w:r w:rsidRPr="00542731">
              <w:rPr>
                <w:rFonts w:ascii="Times New Roman" w:eastAsia="Times New Roman" w:hAnsi="Times New Roman"/>
                <w:color w:val="000000"/>
                <w:w w:val="97"/>
                <w:sz w:val="16"/>
                <w:lang w:val="ru-RU"/>
              </w:rPr>
              <w:t>Слово как название предмета, признака предмета, действия предмета (ознакомление).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10.03.2023 15.03.2023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ight="144"/>
              <w:rPr>
                <w:lang w:val="ru-RU"/>
              </w:rPr>
            </w:pPr>
            <w:r w:rsidRPr="00542731">
              <w:rPr>
                <w:rFonts w:ascii="Times New Roman" w:eastAsia="Times New Roman" w:hAnsi="Times New Roman"/>
                <w:color w:val="000000"/>
                <w:w w:val="97"/>
                <w:sz w:val="16"/>
                <w:lang w:val="ru-RU"/>
              </w:rPr>
              <w:t xml:space="preserve">Наблюдение за словами, </w:t>
            </w:r>
            <w:r w:rsidRPr="00542731">
              <w:rPr>
                <w:lang w:val="ru-RU"/>
              </w:rPr>
              <w:br/>
            </w:r>
            <w:r w:rsidRPr="00542731">
              <w:rPr>
                <w:rFonts w:ascii="Times New Roman" w:eastAsia="Times New Roman" w:hAnsi="Times New Roman"/>
                <w:color w:val="000000"/>
                <w:w w:val="97"/>
                <w:sz w:val="16"/>
                <w:lang w:val="ru-RU"/>
              </w:rPr>
              <w:t>отвечающими на вопросы «кто?</w:t>
            </w:r>
            <w:proofErr w:type="gramStart"/>
            <w:r w:rsidRPr="00542731">
              <w:rPr>
                <w:rFonts w:ascii="Times New Roman" w:eastAsia="Times New Roman" w:hAnsi="Times New Roman"/>
                <w:color w:val="000000"/>
                <w:w w:val="97"/>
                <w:sz w:val="16"/>
                <w:lang w:val="ru-RU"/>
              </w:rPr>
              <w:t>»,«</w:t>
            </w:r>
            <w:proofErr w:type="gramEnd"/>
            <w:r w:rsidRPr="00542731">
              <w:rPr>
                <w:rFonts w:ascii="Times New Roman" w:eastAsia="Times New Roman" w:hAnsi="Times New Roman"/>
                <w:color w:val="000000"/>
                <w:w w:val="97"/>
                <w:sz w:val="16"/>
                <w:lang w:val="ru-RU"/>
              </w:rPr>
              <w:t>что?»;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http://www.openclass.ru/</w:t>
            </w:r>
          </w:p>
        </w:tc>
      </w:tr>
      <w:tr w:rsidR="00616C6B">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4.3.</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45" w:lineRule="auto"/>
              <w:ind w:left="72" w:right="720"/>
              <w:rPr>
                <w:lang w:val="ru-RU"/>
              </w:rPr>
            </w:pPr>
            <w:r w:rsidRPr="00542731">
              <w:rPr>
                <w:rFonts w:ascii="Times New Roman" w:eastAsia="Times New Roman" w:hAnsi="Times New Roman"/>
                <w:color w:val="000000"/>
                <w:w w:val="97"/>
                <w:sz w:val="16"/>
                <w:lang w:val="ru-RU"/>
              </w:rPr>
              <w:t>Выявление слов, значение которых требует уточнения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16.03.2023 21.03.2023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2" w:lineRule="auto"/>
              <w:ind w:left="72" w:right="288"/>
              <w:rPr>
                <w:lang w:val="ru-RU"/>
              </w:rPr>
            </w:pPr>
            <w:r w:rsidRPr="00542731">
              <w:rPr>
                <w:rFonts w:ascii="Times New Roman" w:eastAsia="Times New Roman" w:hAnsi="Times New Roman"/>
                <w:color w:val="000000"/>
                <w:w w:val="97"/>
                <w:sz w:val="16"/>
                <w:lang w:val="ru-RU"/>
              </w:rPr>
              <w:t xml:space="preserve">Работа в группах: нахождение в тексте слов по заданному </w:t>
            </w:r>
            <w:r w:rsidRPr="00542731">
              <w:rPr>
                <w:lang w:val="ru-RU"/>
              </w:rPr>
              <w:br/>
            </w:r>
            <w:r w:rsidRPr="00542731">
              <w:rPr>
                <w:rFonts w:ascii="Times New Roman" w:eastAsia="Times New Roman" w:hAnsi="Times New Roman"/>
                <w:color w:val="000000"/>
                <w:w w:val="97"/>
                <w:sz w:val="16"/>
                <w:lang w:val="ru-RU"/>
              </w:rPr>
              <w:t xml:space="preserve">основанию, </w:t>
            </w:r>
            <w:proofErr w:type="gramStart"/>
            <w:r w:rsidRPr="00542731">
              <w:rPr>
                <w:rFonts w:ascii="Times New Roman" w:eastAsia="Times New Roman" w:hAnsi="Times New Roman"/>
                <w:color w:val="000000"/>
                <w:w w:val="97"/>
                <w:sz w:val="16"/>
                <w:lang w:val="ru-RU"/>
              </w:rPr>
              <w:t>например</w:t>
            </w:r>
            <w:proofErr w:type="gramEnd"/>
            <w:r w:rsidRPr="00542731">
              <w:rPr>
                <w:rFonts w:ascii="Times New Roman" w:eastAsia="Times New Roman" w:hAnsi="Times New Roman"/>
                <w:color w:val="000000"/>
                <w:w w:val="97"/>
                <w:sz w:val="16"/>
                <w:lang w:val="ru-RU"/>
              </w:rPr>
              <w:t xml:space="preserve"> слов, </w:t>
            </w:r>
            <w:r w:rsidRPr="00542731">
              <w:rPr>
                <w:lang w:val="ru-RU"/>
              </w:rPr>
              <w:br/>
            </w:r>
            <w:r w:rsidRPr="00542731">
              <w:rPr>
                <w:rFonts w:ascii="Times New Roman" w:eastAsia="Times New Roman" w:hAnsi="Times New Roman"/>
                <w:color w:val="000000"/>
                <w:w w:val="97"/>
                <w:sz w:val="16"/>
                <w:lang w:val="ru-RU"/>
              </w:rPr>
              <w:t xml:space="preserve">отвечающих на вопрос «что </w:t>
            </w:r>
            <w:r w:rsidRPr="00542731">
              <w:rPr>
                <w:lang w:val="ru-RU"/>
              </w:rPr>
              <w:br/>
            </w:r>
            <w:r w:rsidRPr="00542731">
              <w:rPr>
                <w:rFonts w:ascii="Times New Roman" w:eastAsia="Times New Roman" w:hAnsi="Times New Roman"/>
                <w:color w:val="000000"/>
                <w:w w:val="97"/>
                <w:sz w:val="16"/>
                <w:lang w:val="ru-RU"/>
              </w:rPr>
              <w:t>делает?»;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http://www.openclass.ru/</w:t>
            </w:r>
          </w:p>
        </w:tc>
      </w:tr>
      <w:tr w:rsidR="00616C6B">
        <w:trPr>
          <w:trHeight w:hRule="exact" w:val="348"/>
        </w:trPr>
        <w:tc>
          <w:tcPr>
            <w:tcW w:w="4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12</w:t>
            </w:r>
          </w:p>
        </w:tc>
        <w:tc>
          <w:tcPr>
            <w:tcW w:w="107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r>
      <w:tr w:rsidR="00616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Раздел 5.</w:t>
            </w:r>
            <w:r>
              <w:rPr>
                <w:rFonts w:ascii="Times New Roman" w:eastAsia="Times New Roman" w:hAnsi="Times New Roman"/>
                <w:b/>
                <w:color w:val="000000"/>
                <w:w w:val="97"/>
                <w:sz w:val="16"/>
              </w:rPr>
              <w:t xml:space="preserve"> Синтаксис</w:t>
            </w:r>
          </w:p>
        </w:tc>
      </w:tr>
      <w:tr w:rsidR="00616C6B">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5.1.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7" w:lineRule="auto"/>
              <w:ind w:left="72" w:right="144"/>
              <w:rPr>
                <w:lang w:val="ru-RU"/>
              </w:rPr>
            </w:pPr>
            <w:r w:rsidRPr="00542731">
              <w:rPr>
                <w:rFonts w:ascii="Times New Roman" w:eastAsia="Times New Roman" w:hAnsi="Times New Roman"/>
                <w:color w:val="000000"/>
                <w:w w:val="97"/>
                <w:sz w:val="16"/>
                <w:lang w:val="ru-RU"/>
              </w:rPr>
              <w:t>Предложение как единица языка (ознакомление). Слово, предложение (наблюдение над сходством и различием).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22.03.2023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2" w:lineRule="auto"/>
              <w:ind w:left="72" w:right="144"/>
              <w:rPr>
                <w:lang w:val="ru-RU"/>
              </w:rPr>
            </w:pPr>
            <w:r w:rsidRPr="00542731">
              <w:rPr>
                <w:rFonts w:ascii="Times New Roman" w:eastAsia="Times New Roman" w:hAnsi="Times New Roman"/>
                <w:color w:val="000000"/>
                <w:w w:val="97"/>
                <w:sz w:val="16"/>
                <w:lang w:val="ru-RU"/>
              </w:rPr>
              <w:t xml:space="preserve">Работа со схемой предложения: умение читать схему предло​жения, преобразовывать информацию, </w:t>
            </w:r>
            <w:r w:rsidRPr="00542731">
              <w:rPr>
                <w:lang w:val="ru-RU"/>
              </w:rPr>
              <w:br/>
            </w:r>
            <w:r w:rsidRPr="00542731">
              <w:rPr>
                <w:rFonts w:ascii="Times New Roman" w:eastAsia="Times New Roman" w:hAnsi="Times New Roman"/>
                <w:color w:val="000000"/>
                <w:w w:val="97"/>
                <w:sz w:val="16"/>
                <w:lang w:val="ru-RU"/>
              </w:rPr>
              <w:t>полученную из схемы: составлять предложения, соответствующие схеме, с учётом знаков препинания в конце схемы;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http://www.nachalka.com/igrovaja</w:t>
            </w:r>
          </w:p>
        </w:tc>
      </w:tr>
      <w:tr w:rsidR="00616C6B" w:rsidRPr="00542731">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5.2.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45" w:lineRule="auto"/>
              <w:ind w:left="72"/>
              <w:rPr>
                <w:lang w:val="ru-RU"/>
              </w:rPr>
            </w:pPr>
            <w:r w:rsidRPr="00542731">
              <w:rPr>
                <w:rFonts w:ascii="Times New Roman" w:eastAsia="Times New Roman" w:hAnsi="Times New Roman"/>
                <w:color w:val="000000"/>
                <w:w w:val="97"/>
                <w:sz w:val="16"/>
                <w:lang w:val="ru-RU"/>
              </w:rPr>
              <w:t>Установление связи слов в предложении при помощи смысловых вопросов.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23.03.2023 24.03.2023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0" w:lineRule="auto"/>
              <w:ind w:left="72" w:right="144"/>
              <w:rPr>
                <w:lang w:val="ru-RU"/>
              </w:rPr>
            </w:pPr>
            <w:r w:rsidRPr="00542731">
              <w:rPr>
                <w:rFonts w:ascii="Times New Roman" w:eastAsia="Times New Roman" w:hAnsi="Times New Roman"/>
                <w:color w:val="000000"/>
                <w:w w:val="97"/>
                <w:sz w:val="16"/>
                <w:lang w:val="ru-RU"/>
              </w:rPr>
              <w:t>Работа в группах: восстановление предложения в процессе выбора нужной формы слова, данного в скобках;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0" w:lineRule="auto"/>
              <w:ind w:left="72"/>
              <w:rPr>
                <w:lang w:val="ru-RU"/>
              </w:rPr>
            </w:pPr>
            <w:r w:rsidRPr="00542731">
              <w:rPr>
                <w:rFonts w:ascii="Times New Roman" w:eastAsia="Times New Roman" w:hAnsi="Times New Roman"/>
                <w:color w:val="000000"/>
                <w:w w:val="97"/>
                <w:sz w:val="16"/>
                <w:lang w:val="ru-RU"/>
              </w:rPr>
              <w:t xml:space="preserve">Самооценка с </w:t>
            </w:r>
            <w:r w:rsidRPr="00542731">
              <w:rPr>
                <w:lang w:val="ru-RU"/>
              </w:rPr>
              <w:br/>
            </w:r>
            <w:proofErr w:type="gramStart"/>
            <w:r w:rsidRPr="00542731">
              <w:rPr>
                <w:rFonts w:ascii="Times New Roman" w:eastAsia="Times New Roman" w:hAnsi="Times New Roman"/>
                <w:color w:val="000000"/>
                <w:w w:val="97"/>
                <w:sz w:val="16"/>
                <w:lang w:val="ru-RU"/>
              </w:rPr>
              <w:t>использованием«</w:t>
            </w:r>
            <w:proofErr w:type="gramEnd"/>
            <w:r w:rsidRPr="00542731">
              <w:rPr>
                <w:rFonts w:ascii="Times New Roman" w:eastAsia="Times New Roman" w:hAnsi="Times New Roman"/>
                <w:color w:val="000000"/>
                <w:w w:val="97"/>
                <w:sz w:val="16"/>
                <w:lang w:val="ru-RU"/>
              </w:rPr>
              <w:t xml:space="preserve">Оценочного </w:t>
            </w:r>
            <w:r w:rsidRPr="00542731">
              <w:rPr>
                <w:lang w:val="ru-RU"/>
              </w:rPr>
              <w:br/>
            </w:r>
            <w:r w:rsidRPr="00542731">
              <w:rPr>
                <w:rFonts w:ascii="Times New Roman" w:eastAsia="Times New Roman" w:hAnsi="Times New Roman"/>
                <w:color w:val="000000"/>
                <w:w w:val="97"/>
                <w:sz w:val="16"/>
                <w:lang w:val="ru-RU"/>
              </w:rPr>
              <w:t>листа»;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33" w:lineRule="auto"/>
              <w:ind w:left="72"/>
              <w:rPr>
                <w:lang w:val="ru-RU"/>
              </w:rPr>
            </w:pPr>
            <w:r>
              <w:rPr>
                <w:rFonts w:ascii="Times New Roman" w:eastAsia="Times New Roman" w:hAnsi="Times New Roman"/>
                <w:color w:val="000000"/>
                <w:w w:val="97"/>
                <w:sz w:val="16"/>
              </w:rPr>
              <w:t>http</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nachalka</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igrovaja</w:t>
            </w:r>
          </w:p>
        </w:tc>
      </w:tr>
    </w:tbl>
    <w:p w:rsidR="00616C6B" w:rsidRPr="00542731" w:rsidRDefault="00616C6B">
      <w:pPr>
        <w:autoSpaceDE w:val="0"/>
        <w:autoSpaceDN w:val="0"/>
        <w:spacing w:after="0" w:line="14" w:lineRule="exact"/>
        <w:rPr>
          <w:lang w:val="ru-RU"/>
        </w:rPr>
      </w:pPr>
    </w:p>
    <w:p w:rsidR="00616C6B" w:rsidRPr="00542731" w:rsidRDefault="00616C6B">
      <w:pPr>
        <w:rPr>
          <w:lang w:val="ru-RU"/>
        </w:rPr>
        <w:sectPr w:rsidR="00616C6B" w:rsidRPr="00542731">
          <w:pgSz w:w="16840" w:h="11900"/>
          <w:pgMar w:top="284" w:right="640" w:bottom="592" w:left="666" w:header="720" w:footer="720" w:gutter="0"/>
          <w:cols w:space="720" w:equalWidth="0">
            <w:col w:w="15534" w:space="0"/>
          </w:cols>
          <w:docGrid w:linePitch="360"/>
        </w:sectPr>
      </w:pPr>
    </w:p>
    <w:p w:rsidR="00616C6B" w:rsidRPr="00542731" w:rsidRDefault="00616C6B">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3734"/>
        <w:gridCol w:w="528"/>
        <w:gridCol w:w="1106"/>
        <w:gridCol w:w="1140"/>
        <w:gridCol w:w="864"/>
        <w:gridCol w:w="2594"/>
        <w:gridCol w:w="1236"/>
        <w:gridCol w:w="3832"/>
      </w:tblGrid>
      <w:tr w:rsidR="00616C6B" w:rsidRPr="00542731">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5.3.</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Восстановление деформированных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03.04.2023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ight="144"/>
              <w:rPr>
                <w:lang w:val="ru-RU"/>
              </w:rPr>
            </w:pPr>
            <w:r w:rsidRPr="00542731">
              <w:rPr>
                <w:rFonts w:ascii="Times New Roman" w:eastAsia="Times New Roman" w:hAnsi="Times New Roman"/>
                <w:color w:val="000000"/>
                <w:w w:val="97"/>
                <w:sz w:val="16"/>
                <w:lang w:val="ru-RU"/>
              </w:rPr>
              <w:t>Работа в группах: восстановление предложения в процессе выбора нужной формы слова, данного в скобках;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Pr>
                <w:lang w:val="ru-RU"/>
              </w:rPr>
            </w:pPr>
            <w:r w:rsidRPr="00542731">
              <w:rPr>
                <w:rFonts w:ascii="Times New Roman" w:eastAsia="Times New Roman" w:hAnsi="Times New Roman"/>
                <w:color w:val="000000"/>
                <w:w w:val="97"/>
                <w:sz w:val="16"/>
                <w:lang w:val="ru-RU"/>
              </w:rPr>
              <w:t xml:space="preserve">Самооценка с </w:t>
            </w:r>
            <w:r w:rsidRPr="00542731">
              <w:rPr>
                <w:lang w:val="ru-RU"/>
              </w:rPr>
              <w:br/>
            </w:r>
            <w:proofErr w:type="gramStart"/>
            <w:r w:rsidRPr="00542731">
              <w:rPr>
                <w:rFonts w:ascii="Times New Roman" w:eastAsia="Times New Roman" w:hAnsi="Times New Roman"/>
                <w:color w:val="000000"/>
                <w:w w:val="97"/>
                <w:sz w:val="16"/>
                <w:lang w:val="ru-RU"/>
              </w:rPr>
              <w:t>использованием«</w:t>
            </w:r>
            <w:proofErr w:type="gramEnd"/>
            <w:r w:rsidRPr="00542731">
              <w:rPr>
                <w:rFonts w:ascii="Times New Roman" w:eastAsia="Times New Roman" w:hAnsi="Times New Roman"/>
                <w:color w:val="000000"/>
                <w:w w:val="97"/>
                <w:sz w:val="16"/>
                <w:lang w:val="ru-RU"/>
              </w:rPr>
              <w:t xml:space="preserve">Оценочного </w:t>
            </w:r>
            <w:r w:rsidRPr="00542731">
              <w:rPr>
                <w:lang w:val="ru-RU"/>
              </w:rPr>
              <w:br/>
            </w:r>
            <w:r w:rsidRPr="00542731">
              <w:rPr>
                <w:rFonts w:ascii="Times New Roman" w:eastAsia="Times New Roman" w:hAnsi="Times New Roman"/>
                <w:color w:val="000000"/>
                <w:w w:val="97"/>
                <w:sz w:val="16"/>
                <w:lang w:val="ru-RU"/>
              </w:rPr>
              <w:t>листа»;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Pr>
                <w:rFonts w:ascii="Times New Roman" w:eastAsia="Times New Roman" w:hAnsi="Times New Roman"/>
                <w:color w:val="000000"/>
                <w:w w:val="97"/>
                <w:sz w:val="16"/>
              </w:rPr>
              <w:t>http</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nachalka</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igrovaja</w:t>
            </w:r>
          </w:p>
        </w:tc>
      </w:tr>
      <w:tr w:rsidR="00616C6B">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5.4.</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sidRPr="00542731">
              <w:rPr>
                <w:rFonts w:ascii="Times New Roman" w:eastAsia="Times New Roman" w:hAnsi="Times New Roman"/>
                <w:color w:val="000000"/>
                <w:w w:val="97"/>
                <w:sz w:val="16"/>
                <w:lang w:val="ru-RU"/>
              </w:rPr>
              <w:t>Составление предложений из набора форм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04.04.2023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2" w:lineRule="auto"/>
              <w:ind w:left="72" w:right="144"/>
              <w:rPr>
                <w:lang w:val="ru-RU"/>
              </w:rPr>
            </w:pPr>
            <w:r w:rsidRPr="00542731">
              <w:rPr>
                <w:rFonts w:ascii="Times New Roman" w:eastAsia="Times New Roman" w:hAnsi="Times New Roman"/>
                <w:color w:val="000000"/>
                <w:w w:val="97"/>
                <w:sz w:val="16"/>
                <w:lang w:val="ru-RU"/>
              </w:rPr>
              <w:t xml:space="preserve">Практическая работа: деление </w:t>
            </w:r>
            <w:r w:rsidRPr="00542731">
              <w:rPr>
                <w:lang w:val="ru-RU"/>
              </w:rPr>
              <w:br/>
            </w:r>
            <w:r w:rsidRPr="00542731">
              <w:rPr>
                <w:rFonts w:ascii="Times New Roman" w:eastAsia="Times New Roman" w:hAnsi="Times New Roman"/>
                <w:color w:val="000000"/>
                <w:w w:val="97"/>
                <w:sz w:val="16"/>
                <w:lang w:val="ru-RU"/>
              </w:rPr>
              <w:t xml:space="preserve">деформированного текста на </w:t>
            </w:r>
            <w:r w:rsidRPr="00542731">
              <w:rPr>
                <w:lang w:val="ru-RU"/>
              </w:rPr>
              <w:br/>
            </w:r>
            <w:r w:rsidRPr="00542731">
              <w:rPr>
                <w:rFonts w:ascii="Times New Roman" w:eastAsia="Times New Roman" w:hAnsi="Times New Roman"/>
                <w:color w:val="000000"/>
                <w:w w:val="97"/>
                <w:sz w:val="16"/>
                <w:lang w:val="ru-RU"/>
              </w:rPr>
              <w:t xml:space="preserve">предложения, корректировка </w:t>
            </w:r>
            <w:r w:rsidRPr="00542731">
              <w:rPr>
                <w:lang w:val="ru-RU"/>
              </w:rPr>
              <w:br/>
            </w:r>
            <w:r w:rsidRPr="00542731">
              <w:rPr>
                <w:rFonts w:ascii="Times New Roman" w:eastAsia="Times New Roman" w:hAnsi="Times New Roman"/>
                <w:color w:val="000000"/>
                <w:w w:val="97"/>
                <w:sz w:val="16"/>
                <w:lang w:val="ru-RU"/>
              </w:rPr>
              <w:t xml:space="preserve">оформления предложений, </w:t>
            </w:r>
            <w:r w:rsidRPr="00542731">
              <w:rPr>
                <w:lang w:val="ru-RU"/>
              </w:rPr>
              <w:br/>
            </w:r>
            <w:r w:rsidRPr="00542731">
              <w:rPr>
                <w:rFonts w:ascii="Times New Roman" w:eastAsia="Times New Roman" w:hAnsi="Times New Roman"/>
                <w:color w:val="000000"/>
                <w:w w:val="97"/>
                <w:sz w:val="16"/>
                <w:lang w:val="ru-RU"/>
              </w:rPr>
              <w:t>списывание с учётом правильного оформления предложе​ний;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http://www.nachalka.com/igrovaja</w:t>
            </w:r>
          </w:p>
        </w:tc>
      </w:tr>
      <w:tr w:rsidR="00616C6B">
        <w:trPr>
          <w:trHeight w:hRule="exact" w:val="348"/>
        </w:trPr>
        <w:tc>
          <w:tcPr>
            <w:tcW w:w="4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5</w:t>
            </w:r>
          </w:p>
        </w:tc>
        <w:tc>
          <w:tcPr>
            <w:tcW w:w="107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r>
      <w:tr w:rsidR="00616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 xml:space="preserve">Раздел 6. </w:t>
            </w:r>
            <w:r>
              <w:rPr>
                <w:rFonts w:ascii="Times New Roman" w:eastAsia="Times New Roman" w:hAnsi="Times New Roman"/>
                <w:b/>
                <w:color w:val="000000"/>
                <w:w w:val="97"/>
                <w:sz w:val="16"/>
              </w:rPr>
              <w:t>Орфография и пунктуация</w:t>
            </w:r>
          </w:p>
        </w:tc>
      </w:tr>
      <w:tr w:rsidR="00616C6B">
        <w:trPr>
          <w:trHeight w:hRule="exact" w:val="39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6.1.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4" w:lineRule="auto"/>
              <w:ind w:left="72" w:right="144"/>
              <w:rPr>
                <w:lang w:val="ru-RU"/>
              </w:rPr>
            </w:pPr>
            <w:r w:rsidRPr="00542731">
              <w:rPr>
                <w:rFonts w:ascii="Times New Roman" w:eastAsia="Times New Roman" w:hAnsi="Times New Roman"/>
                <w:color w:val="000000"/>
                <w:w w:val="97"/>
                <w:sz w:val="16"/>
                <w:lang w:val="ru-RU"/>
              </w:rPr>
              <w:t xml:space="preserve">Ознакомление с правилами правописания и их </w:t>
            </w:r>
            <w:r w:rsidRPr="00542731">
              <w:rPr>
                <w:lang w:val="ru-RU"/>
              </w:rPr>
              <w:br/>
            </w:r>
            <w:r w:rsidRPr="00542731">
              <w:rPr>
                <w:rFonts w:ascii="Times New Roman" w:eastAsia="Times New Roman" w:hAnsi="Times New Roman"/>
                <w:color w:val="000000"/>
                <w:w w:val="97"/>
                <w:sz w:val="16"/>
                <w:lang w:val="ru-RU"/>
              </w:rPr>
              <w:t>применение:</w:t>
            </w:r>
            <w:r w:rsidRPr="00542731">
              <w:rPr>
                <w:lang w:val="ru-RU"/>
              </w:rPr>
              <w:br/>
            </w:r>
            <w:r w:rsidRPr="00542731">
              <w:rPr>
                <w:rFonts w:ascii="Times New Roman" w:eastAsia="Times New Roman" w:hAnsi="Times New Roman"/>
                <w:color w:val="000000"/>
                <w:w w:val="97"/>
                <w:sz w:val="16"/>
                <w:lang w:val="ru-RU"/>
              </w:rPr>
              <w:t>- раздельное написание слов в предложении;</w:t>
            </w:r>
            <w:r w:rsidRPr="00542731">
              <w:rPr>
                <w:lang w:val="ru-RU"/>
              </w:rPr>
              <w:br/>
            </w:r>
            <w:r w:rsidRPr="00542731">
              <w:rPr>
                <w:rFonts w:ascii="Times New Roman" w:eastAsia="Times New Roman" w:hAnsi="Times New Roman"/>
                <w:color w:val="000000"/>
                <w:w w:val="97"/>
                <w:sz w:val="16"/>
                <w:lang w:val="ru-RU"/>
              </w:rPr>
              <w:t>- прописная буква в начале предложения и в именах собственных: в именах и фамилиях людей, кличках животных;</w:t>
            </w:r>
            <w:r w:rsidRPr="00542731">
              <w:rPr>
                <w:lang w:val="ru-RU"/>
              </w:rPr>
              <w:br/>
            </w:r>
            <w:r w:rsidRPr="00542731">
              <w:rPr>
                <w:rFonts w:ascii="Times New Roman" w:eastAsia="Times New Roman" w:hAnsi="Times New Roman"/>
                <w:color w:val="000000"/>
                <w:w w:val="97"/>
                <w:sz w:val="16"/>
                <w:lang w:val="ru-RU"/>
              </w:rPr>
              <w:t>- перенос слов (без учёта морфемного членения слова);</w:t>
            </w:r>
            <w:r w:rsidRPr="00542731">
              <w:rPr>
                <w:lang w:val="ru-RU"/>
              </w:rPr>
              <w:br/>
            </w:r>
            <w:r w:rsidRPr="00542731">
              <w:rPr>
                <w:rFonts w:ascii="Times New Roman" w:eastAsia="Times New Roman" w:hAnsi="Times New Roman"/>
                <w:color w:val="000000"/>
                <w:w w:val="97"/>
                <w:sz w:val="16"/>
                <w:lang w:val="ru-RU"/>
              </w:rPr>
              <w:t xml:space="preserve">- гласные после шипящих в сочетаниях </w:t>
            </w:r>
            <w:r w:rsidRPr="00542731">
              <w:rPr>
                <w:rFonts w:ascii="Times New Roman" w:eastAsia="Times New Roman" w:hAnsi="Times New Roman"/>
                <w:b/>
                <w:i/>
                <w:color w:val="000000"/>
                <w:w w:val="97"/>
                <w:sz w:val="16"/>
                <w:lang w:val="ru-RU"/>
              </w:rPr>
              <w:t>жи, ши</w:t>
            </w:r>
            <w:r w:rsidRPr="00542731">
              <w:rPr>
                <w:rFonts w:ascii="Times New Roman" w:eastAsia="Times New Roman" w:hAnsi="Times New Roman"/>
                <w:color w:val="000000"/>
                <w:w w:val="97"/>
                <w:sz w:val="16"/>
                <w:lang w:val="ru-RU"/>
              </w:rPr>
              <w:t xml:space="preserve"> (в положении под ударением), </w:t>
            </w:r>
            <w:r w:rsidRPr="00542731">
              <w:rPr>
                <w:rFonts w:ascii="Times New Roman" w:eastAsia="Times New Roman" w:hAnsi="Times New Roman"/>
                <w:b/>
                <w:i/>
                <w:color w:val="000000"/>
                <w:w w:val="97"/>
                <w:sz w:val="16"/>
                <w:lang w:val="ru-RU"/>
              </w:rPr>
              <w:t>ча, ща, чу, щу;</w:t>
            </w:r>
            <w:r w:rsidRPr="00542731">
              <w:rPr>
                <w:lang w:val="ru-RU"/>
              </w:rPr>
              <w:br/>
            </w:r>
            <w:r w:rsidRPr="00542731">
              <w:rPr>
                <w:rFonts w:ascii="Times New Roman" w:eastAsia="Times New Roman" w:hAnsi="Times New Roman"/>
                <w:color w:val="000000"/>
                <w:w w:val="97"/>
                <w:sz w:val="16"/>
                <w:lang w:val="ru-RU"/>
              </w:rPr>
              <w:t xml:space="preserve">- сочетания </w:t>
            </w:r>
            <w:r w:rsidRPr="00542731">
              <w:rPr>
                <w:rFonts w:ascii="Times New Roman" w:eastAsia="Times New Roman" w:hAnsi="Times New Roman"/>
                <w:b/>
                <w:i/>
                <w:color w:val="000000"/>
                <w:w w:val="97"/>
                <w:sz w:val="16"/>
                <w:lang w:val="ru-RU"/>
              </w:rPr>
              <w:t>чк, чн</w:t>
            </w:r>
            <w:r w:rsidRPr="00542731">
              <w:rPr>
                <w:rFonts w:ascii="Times New Roman" w:eastAsia="Times New Roman" w:hAnsi="Times New Roman"/>
                <w:color w:val="000000"/>
                <w:w w:val="97"/>
                <w:sz w:val="16"/>
                <w:lang w:val="ru-RU"/>
              </w:rPr>
              <w:t>;</w:t>
            </w:r>
            <w:r w:rsidRPr="00542731">
              <w:rPr>
                <w:lang w:val="ru-RU"/>
              </w:rPr>
              <w:br/>
            </w:r>
            <w:r w:rsidRPr="00542731">
              <w:rPr>
                <w:rFonts w:ascii="Times New Roman" w:eastAsia="Times New Roman" w:hAnsi="Times New Roman"/>
                <w:color w:val="000000"/>
                <w:w w:val="97"/>
                <w:sz w:val="16"/>
                <w:lang w:val="ru-RU"/>
              </w:rPr>
              <w:t xml:space="preserve">- слова с непроверяемыми гласными и согласными (перечень слов в орфографическом словаре </w:t>
            </w:r>
            <w:r w:rsidRPr="00542731">
              <w:rPr>
                <w:lang w:val="ru-RU"/>
              </w:rPr>
              <w:br/>
            </w:r>
            <w:r w:rsidRPr="00542731">
              <w:rPr>
                <w:rFonts w:ascii="Times New Roman" w:eastAsia="Times New Roman" w:hAnsi="Times New Roman"/>
                <w:color w:val="000000"/>
                <w:w w:val="97"/>
                <w:sz w:val="16"/>
                <w:lang w:val="ru-RU"/>
              </w:rPr>
              <w:t>учебника);</w:t>
            </w:r>
            <w:r w:rsidRPr="00542731">
              <w:rPr>
                <w:lang w:val="ru-RU"/>
              </w:rPr>
              <w:br/>
            </w:r>
            <w:r w:rsidRPr="00542731">
              <w:rPr>
                <w:rFonts w:ascii="Times New Roman" w:eastAsia="Times New Roman" w:hAnsi="Times New Roman"/>
                <w:color w:val="000000"/>
                <w:w w:val="97"/>
                <w:sz w:val="16"/>
                <w:lang w:val="ru-RU"/>
              </w:rPr>
              <w:t>- знаки препинания в конце предложения: точка, вопросительный и восклицательный знаки.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12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05.04.2023 20.04.2023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7" w:lineRule="auto"/>
              <w:ind w:left="72"/>
              <w:rPr>
                <w:lang w:val="ru-RU"/>
              </w:rPr>
            </w:pPr>
            <w:r w:rsidRPr="00542731">
              <w:rPr>
                <w:rFonts w:ascii="Times New Roman" w:eastAsia="Times New Roman" w:hAnsi="Times New Roman"/>
                <w:color w:val="000000"/>
                <w:w w:val="97"/>
                <w:sz w:val="16"/>
                <w:lang w:val="ru-RU"/>
              </w:rPr>
              <w:t xml:space="preserve">Наблюдение за словами, сходными по звучанию, но различ​ными по </w:t>
            </w:r>
            <w:r w:rsidRPr="00542731">
              <w:rPr>
                <w:lang w:val="ru-RU"/>
              </w:rPr>
              <w:br/>
            </w:r>
            <w:r w:rsidRPr="00542731">
              <w:rPr>
                <w:rFonts w:ascii="Times New Roman" w:eastAsia="Times New Roman" w:hAnsi="Times New Roman"/>
                <w:color w:val="000000"/>
                <w:w w:val="97"/>
                <w:sz w:val="16"/>
                <w:lang w:val="ru-RU"/>
              </w:rPr>
              <w:t xml:space="preserve">написанию, установление причин возможной ошибки при записи этих слов; </w:t>
            </w:r>
            <w:r w:rsidRPr="00542731">
              <w:rPr>
                <w:lang w:val="ru-RU"/>
              </w:rPr>
              <w:br/>
            </w:r>
            <w:r w:rsidRPr="00542731">
              <w:rPr>
                <w:rFonts w:ascii="Times New Roman" w:eastAsia="Times New Roman" w:hAnsi="Times New Roman"/>
                <w:color w:val="000000"/>
                <w:w w:val="97"/>
                <w:sz w:val="16"/>
                <w:lang w:val="ru-RU"/>
              </w:rPr>
              <w:t xml:space="preserve">Комментированное выполнение </w:t>
            </w:r>
            <w:r w:rsidRPr="00542731">
              <w:rPr>
                <w:lang w:val="ru-RU"/>
              </w:rPr>
              <w:br/>
            </w:r>
            <w:r w:rsidRPr="00542731">
              <w:rPr>
                <w:rFonts w:ascii="Times New Roman" w:eastAsia="Times New Roman" w:hAnsi="Times New Roman"/>
                <w:color w:val="000000"/>
                <w:w w:val="97"/>
                <w:sz w:val="16"/>
                <w:lang w:val="ru-RU"/>
              </w:rPr>
              <w:t xml:space="preserve">задания: выявление места в слове, где можно допустить ошибку; </w:t>
            </w:r>
            <w:r w:rsidRPr="00542731">
              <w:rPr>
                <w:lang w:val="ru-RU"/>
              </w:rPr>
              <w:br/>
            </w:r>
            <w:r w:rsidRPr="00542731">
              <w:rPr>
                <w:rFonts w:ascii="Times New Roman" w:eastAsia="Times New Roman" w:hAnsi="Times New Roman"/>
                <w:color w:val="000000"/>
                <w:w w:val="97"/>
                <w:sz w:val="16"/>
                <w:lang w:val="ru-RU"/>
              </w:rPr>
              <w:t xml:space="preserve">Беседа, актуализирующая </w:t>
            </w:r>
            <w:r w:rsidRPr="00542731">
              <w:rPr>
                <w:lang w:val="ru-RU"/>
              </w:rPr>
              <w:br/>
            </w:r>
            <w:r w:rsidRPr="00542731">
              <w:rPr>
                <w:rFonts w:ascii="Times New Roman" w:eastAsia="Times New Roman" w:hAnsi="Times New Roman"/>
                <w:color w:val="000000"/>
                <w:w w:val="97"/>
                <w:sz w:val="16"/>
                <w:lang w:val="ru-RU"/>
              </w:rPr>
              <w:t xml:space="preserve">последовательность действий при списывании; </w:t>
            </w:r>
            <w:r w:rsidRPr="00542731">
              <w:rPr>
                <w:lang w:val="ru-RU"/>
              </w:rPr>
              <w:br/>
            </w:r>
            <w:r w:rsidRPr="00542731">
              <w:rPr>
                <w:rFonts w:ascii="Times New Roman" w:eastAsia="Times New Roman" w:hAnsi="Times New Roman"/>
                <w:color w:val="000000"/>
                <w:w w:val="97"/>
                <w:sz w:val="16"/>
                <w:lang w:val="ru-RU"/>
              </w:rPr>
              <w:t xml:space="preserve">Орфографический тренинг </w:t>
            </w:r>
            <w:r w:rsidRPr="00542731">
              <w:rPr>
                <w:lang w:val="ru-RU"/>
              </w:rPr>
              <w:br/>
            </w:r>
            <w:r w:rsidRPr="00542731">
              <w:rPr>
                <w:rFonts w:ascii="Times New Roman" w:eastAsia="Times New Roman" w:hAnsi="Times New Roman"/>
                <w:color w:val="000000"/>
                <w:w w:val="97"/>
                <w:sz w:val="16"/>
                <w:lang w:val="ru-RU"/>
              </w:rPr>
              <w:t xml:space="preserve">правильности и аккуратности </w:t>
            </w:r>
            <w:r w:rsidRPr="00542731">
              <w:rPr>
                <w:lang w:val="ru-RU"/>
              </w:rPr>
              <w:br/>
            </w:r>
            <w:r w:rsidRPr="00542731">
              <w:rPr>
                <w:rFonts w:ascii="Times New Roman" w:eastAsia="Times New Roman" w:hAnsi="Times New Roman"/>
                <w:color w:val="000000"/>
                <w:w w:val="97"/>
                <w:sz w:val="16"/>
                <w:lang w:val="ru-RU"/>
              </w:rPr>
              <w:t xml:space="preserve">списывания; </w:t>
            </w:r>
            <w:r w:rsidRPr="00542731">
              <w:rPr>
                <w:lang w:val="ru-RU"/>
              </w:rPr>
              <w:br/>
            </w:r>
            <w:r w:rsidRPr="00542731">
              <w:rPr>
                <w:rFonts w:ascii="Times New Roman" w:eastAsia="Times New Roman" w:hAnsi="Times New Roman"/>
                <w:color w:val="000000"/>
                <w:w w:val="97"/>
                <w:sz w:val="16"/>
                <w:lang w:val="ru-RU"/>
              </w:rPr>
              <w:t xml:space="preserve">Наблюдение за написанием в </w:t>
            </w:r>
            <w:r w:rsidRPr="00542731">
              <w:rPr>
                <w:lang w:val="ru-RU"/>
              </w:rPr>
              <w:br/>
            </w:r>
            <w:r w:rsidRPr="00542731">
              <w:rPr>
                <w:rFonts w:ascii="Times New Roman" w:eastAsia="Times New Roman" w:hAnsi="Times New Roman"/>
                <w:color w:val="000000"/>
                <w:w w:val="97"/>
                <w:sz w:val="16"/>
                <w:lang w:val="ru-RU"/>
              </w:rPr>
              <w:t xml:space="preserve">предложенных текстах соб​ственных имён существительных, </w:t>
            </w:r>
            <w:r w:rsidRPr="00542731">
              <w:rPr>
                <w:lang w:val="ru-RU"/>
              </w:rPr>
              <w:br/>
            </w:r>
            <w:r w:rsidRPr="00542731">
              <w:rPr>
                <w:rFonts w:ascii="Times New Roman" w:eastAsia="Times New Roman" w:hAnsi="Times New Roman"/>
                <w:color w:val="000000"/>
                <w:w w:val="97"/>
                <w:sz w:val="16"/>
                <w:lang w:val="ru-RU"/>
              </w:rPr>
              <w:t xml:space="preserve">формулирование выводов, </w:t>
            </w:r>
            <w:r w:rsidRPr="00542731">
              <w:rPr>
                <w:lang w:val="ru-RU"/>
              </w:rPr>
              <w:br/>
            </w:r>
            <w:r w:rsidRPr="00542731">
              <w:rPr>
                <w:rFonts w:ascii="Times New Roman" w:eastAsia="Times New Roman" w:hAnsi="Times New Roman"/>
                <w:color w:val="000000"/>
                <w:w w:val="97"/>
                <w:sz w:val="16"/>
                <w:lang w:val="ru-RU"/>
              </w:rPr>
              <w:t>соотнесение сделанных выводов с формулировкой правила в учебнике;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http://www.nachalka.com/igrovaja</w:t>
            </w:r>
          </w:p>
        </w:tc>
      </w:tr>
      <w:tr w:rsidR="00616C6B">
        <w:trPr>
          <w:trHeight w:hRule="exact" w:val="28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6.2.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Усвоение алгоритма списывания текста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21.04.2023 24.04.2023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4" w:lineRule="auto"/>
              <w:ind w:left="72"/>
              <w:rPr>
                <w:lang w:val="ru-RU"/>
              </w:rPr>
            </w:pPr>
            <w:r w:rsidRPr="00542731">
              <w:rPr>
                <w:rFonts w:ascii="Times New Roman" w:eastAsia="Times New Roman" w:hAnsi="Times New Roman"/>
                <w:color w:val="000000"/>
                <w:w w:val="97"/>
                <w:sz w:val="16"/>
                <w:lang w:val="ru-RU"/>
              </w:rPr>
              <w:t xml:space="preserve">Практическая работа: использовать правило правописания собственных имён при решении практических </w:t>
            </w:r>
            <w:r w:rsidRPr="00542731">
              <w:rPr>
                <w:lang w:val="ru-RU"/>
              </w:rPr>
              <w:br/>
            </w:r>
            <w:r w:rsidRPr="00542731">
              <w:rPr>
                <w:rFonts w:ascii="Times New Roman" w:eastAsia="Times New Roman" w:hAnsi="Times New Roman"/>
                <w:color w:val="000000"/>
                <w:w w:val="97"/>
                <w:sz w:val="16"/>
                <w:lang w:val="ru-RU"/>
              </w:rPr>
              <w:t>задач (выбор написания, например: Орёл — орёл, Снежинка —</w:t>
            </w:r>
            <w:r w:rsidRPr="00542731">
              <w:rPr>
                <w:lang w:val="ru-RU"/>
              </w:rPr>
              <w:br/>
            </w:r>
            <w:r w:rsidRPr="00542731">
              <w:rPr>
                <w:rFonts w:ascii="Times New Roman" w:eastAsia="Times New Roman" w:hAnsi="Times New Roman"/>
                <w:color w:val="000000"/>
                <w:w w:val="97"/>
                <w:sz w:val="16"/>
                <w:lang w:val="ru-RU"/>
              </w:rPr>
              <w:t>снежинка, Пушок — пушок и т. д.</w:t>
            </w:r>
            <w:proofErr w:type="gramStart"/>
            <w:r w:rsidRPr="00542731">
              <w:rPr>
                <w:rFonts w:ascii="Times New Roman" w:eastAsia="Times New Roman" w:hAnsi="Times New Roman"/>
                <w:color w:val="000000"/>
                <w:w w:val="97"/>
                <w:sz w:val="16"/>
                <w:lang w:val="ru-RU"/>
              </w:rPr>
              <w:t>).;</w:t>
            </w:r>
            <w:proofErr w:type="gramEnd"/>
            <w:r w:rsidRPr="00542731">
              <w:rPr>
                <w:rFonts w:ascii="Times New Roman" w:eastAsia="Times New Roman" w:hAnsi="Times New Roman"/>
                <w:color w:val="000000"/>
                <w:w w:val="97"/>
                <w:sz w:val="16"/>
                <w:lang w:val="ru-RU"/>
              </w:rPr>
              <w:t xml:space="preserve"> Упражнение: выбор необходимого знака препинания в конце </w:t>
            </w:r>
            <w:r w:rsidRPr="00542731">
              <w:rPr>
                <w:lang w:val="ru-RU"/>
              </w:rPr>
              <w:br/>
            </w:r>
            <w:r w:rsidRPr="00542731">
              <w:rPr>
                <w:rFonts w:ascii="Times New Roman" w:eastAsia="Times New Roman" w:hAnsi="Times New Roman"/>
                <w:color w:val="000000"/>
                <w:w w:val="97"/>
                <w:sz w:val="16"/>
                <w:lang w:val="ru-RU"/>
              </w:rPr>
              <w:t xml:space="preserve">предложения; </w:t>
            </w:r>
            <w:r w:rsidRPr="00542731">
              <w:rPr>
                <w:lang w:val="ru-RU"/>
              </w:rPr>
              <w:br/>
            </w:r>
            <w:r w:rsidRPr="00542731">
              <w:rPr>
                <w:rFonts w:ascii="Times New Roman" w:eastAsia="Times New Roman" w:hAnsi="Times New Roman"/>
                <w:color w:val="000000"/>
                <w:w w:val="97"/>
                <w:sz w:val="16"/>
                <w:lang w:val="ru-RU"/>
              </w:rPr>
              <w:t xml:space="preserve">Наблюдение за языковым </w:t>
            </w:r>
            <w:r w:rsidRPr="00542731">
              <w:rPr>
                <w:lang w:val="ru-RU"/>
              </w:rPr>
              <w:br/>
            </w:r>
            <w:r w:rsidRPr="00542731">
              <w:rPr>
                <w:rFonts w:ascii="Times New Roman" w:eastAsia="Times New Roman" w:hAnsi="Times New Roman"/>
                <w:color w:val="000000"/>
                <w:w w:val="97"/>
                <w:sz w:val="16"/>
                <w:lang w:val="ru-RU"/>
              </w:rPr>
              <w:t xml:space="preserve">материалом, связанным с перено​сом слов, формулирование на основе </w:t>
            </w:r>
            <w:r w:rsidRPr="00542731">
              <w:rPr>
                <w:lang w:val="ru-RU"/>
              </w:rPr>
              <w:br/>
            </w:r>
            <w:r w:rsidRPr="00542731">
              <w:rPr>
                <w:rFonts w:ascii="Times New Roman" w:eastAsia="Times New Roman" w:hAnsi="Times New Roman"/>
                <w:color w:val="000000"/>
                <w:w w:val="97"/>
                <w:sz w:val="16"/>
                <w:lang w:val="ru-RU"/>
              </w:rPr>
              <w:t>наблюдения правила переноса слов;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http://www.nachalka.com/igrovaja</w:t>
            </w:r>
          </w:p>
        </w:tc>
      </w:tr>
      <w:tr w:rsidR="00616C6B">
        <w:trPr>
          <w:trHeight w:hRule="exact" w:val="348"/>
        </w:trPr>
        <w:tc>
          <w:tcPr>
            <w:tcW w:w="4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14</w:t>
            </w:r>
          </w:p>
        </w:tc>
        <w:tc>
          <w:tcPr>
            <w:tcW w:w="107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r>
      <w:tr w:rsidR="00616C6B">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000000"/>
                <w:w w:val="97"/>
                <w:sz w:val="16"/>
              </w:rPr>
              <w:t>Развитие речи</w:t>
            </w:r>
          </w:p>
        </w:tc>
      </w:tr>
    </w:tbl>
    <w:p w:rsidR="00616C6B" w:rsidRDefault="00616C6B">
      <w:pPr>
        <w:autoSpaceDE w:val="0"/>
        <w:autoSpaceDN w:val="0"/>
        <w:spacing w:after="0" w:line="14" w:lineRule="exact"/>
      </w:pPr>
    </w:p>
    <w:p w:rsidR="00616C6B" w:rsidRDefault="00616C6B">
      <w:pPr>
        <w:sectPr w:rsidR="00616C6B">
          <w:pgSz w:w="16840" w:h="11900"/>
          <w:pgMar w:top="284" w:right="640" w:bottom="436" w:left="666" w:header="720" w:footer="720" w:gutter="0"/>
          <w:cols w:space="720" w:equalWidth="0">
            <w:col w:w="15534" w:space="0"/>
          </w:cols>
          <w:docGrid w:linePitch="360"/>
        </w:sectPr>
      </w:pPr>
    </w:p>
    <w:p w:rsidR="00616C6B" w:rsidRDefault="00616C6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734"/>
        <w:gridCol w:w="528"/>
        <w:gridCol w:w="1106"/>
        <w:gridCol w:w="1140"/>
        <w:gridCol w:w="864"/>
        <w:gridCol w:w="2594"/>
        <w:gridCol w:w="1236"/>
        <w:gridCol w:w="3832"/>
      </w:tblGrid>
      <w:tr w:rsidR="00616C6B">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7.1.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sidRPr="00542731">
              <w:rPr>
                <w:rFonts w:ascii="Times New Roman" w:eastAsia="Times New Roman" w:hAnsi="Times New Roman"/>
                <w:color w:val="000000"/>
                <w:w w:val="97"/>
                <w:sz w:val="16"/>
                <w:lang w:val="ru-RU"/>
              </w:rPr>
              <w:t>Речь как основная форма общения между людьми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25.04.2023 26.04.2023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4" w:lineRule="auto"/>
              <w:ind w:left="72"/>
              <w:rPr>
                <w:lang w:val="ru-RU"/>
              </w:rPr>
            </w:pPr>
            <w:r w:rsidRPr="00542731">
              <w:rPr>
                <w:rFonts w:ascii="Times New Roman" w:eastAsia="Times New Roman" w:hAnsi="Times New Roman"/>
                <w:color w:val="000000"/>
                <w:w w:val="97"/>
                <w:sz w:val="16"/>
                <w:lang w:val="ru-RU"/>
              </w:rPr>
              <w:t xml:space="preserve">Работа с рисунками, на которых </w:t>
            </w:r>
            <w:r w:rsidRPr="00542731">
              <w:rPr>
                <w:lang w:val="ru-RU"/>
              </w:rPr>
              <w:br/>
            </w:r>
            <w:r w:rsidRPr="00542731">
              <w:rPr>
                <w:rFonts w:ascii="Times New Roman" w:eastAsia="Times New Roman" w:hAnsi="Times New Roman"/>
                <w:color w:val="000000"/>
                <w:w w:val="97"/>
                <w:sz w:val="16"/>
                <w:lang w:val="ru-RU"/>
              </w:rPr>
              <w:t xml:space="preserve">изображены разные ситуа​ции </w:t>
            </w:r>
            <w:r w:rsidRPr="00542731">
              <w:rPr>
                <w:lang w:val="ru-RU"/>
              </w:rPr>
              <w:br/>
            </w:r>
            <w:r w:rsidRPr="00542731">
              <w:rPr>
                <w:rFonts w:ascii="Times New Roman" w:eastAsia="Times New Roman" w:hAnsi="Times New Roman"/>
                <w:color w:val="000000"/>
                <w:w w:val="97"/>
                <w:sz w:val="16"/>
                <w:lang w:val="ru-RU"/>
              </w:rPr>
              <w:t xml:space="preserve">общения (приветствие, прощание, извинение, благодар​ность, </w:t>
            </w:r>
            <w:r w:rsidRPr="00542731">
              <w:rPr>
                <w:lang w:val="ru-RU"/>
              </w:rPr>
              <w:br/>
            </w:r>
            <w:r w:rsidRPr="00542731">
              <w:rPr>
                <w:rFonts w:ascii="Times New Roman" w:eastAsia="Times New Roman" w:hAnsi="Times New Roman"/>
                <w:color w:val="000000"/>
                <w:w w:val="97"/>
                <w:sz w:val="16"/>
                <w:lang w:val="ru-RU"/>
              </w:rPr>
              <w:t xml:space="preserve">обращение с просьбой), устное </w:t>
            </w:r>
            <w:r w:rsidRPr="00542731">
              <w:rPr>
                <w:lang w:val="ru-RU"/>
              </w:rPr>
              <w:br/>
            </w:r>
            <w:r w:rsidRPr="00542731">
              <w:rPr>
                <w:rFonts w:ascii="Times New Roman" w:eastAsia="Times New Roman" w:hAnsi="Times New Roman"/>
                <w:color w:val="000000"/>
                <w:w w:val="97"/>
                <w:sz w:val="16"/>
                <w:lang w:val="ru-RU"/>
              </w:rPr>
              <w:t xml:space="preserve">обсуждение этих ситуаций, выбор соответствующих каждой ситуации слов речевого этикета; </w:t>
            </w:r>
            <w:r w:rsidRPr="00542731">
              <w:rPr>
                <w:lang w:val="ru-RU"/>
              </w:rPr>
              <w:br/>
            </w:r>
            <w:r w:rsidRPr="00542731">
              <w:rPr>
                <w:rFonts w:ascii="Times New Roman" w:eastAsia="Times New Roman" w:hAnsi="Times New Roman"/>
                <w:color w:val="000000"/>
                <w:w w:val="97"/>
                <w:sz w:val="16"/>
                <w:lang w:val="ru-RU"/>
              </w:rPr>
              <w:t xml:space="preserve">Учебный диалог, в ходе которого обсуждаются ситуации общения, в которых выражается просьба, </w:t>
            </w:r>
            <w:r w:rsidRPr="00542731">
              <w:rPr>
                <w:lang w:val="ru-RU"/>
              </w:rPr>
              <w:br/>
            </w:r>
            <w:r w:rsidRPr="00542731">
              <w:rPr>
                <w:rFonts w:ascii="Times New Roman" w:eastAsia="Times New Roman" w:hAnsi="Times New Roman"/>
                <w:color w:val="000000"/>
                <w:w w:val="97"/>
                <w:sz w:val="16"/>
                <w:lang w:val="ru-RU"/>
              </w:rPr>
              <w:t xml:space="preserve">обосновывается выбор слов </w:t>
            </w:r>
            <w:r w:rsidRPr="00542731">
              <w:rPr>
                <w:lang w:val="ru-RU"/>
              </w:rPr>
              <w:br/>
            </w:r>
            <w:r w:rsidRPr="00542731">
              <w:rPr>
                <w:rFonts w:ascii="Times New Roman" w:eastAsia="Times New Roman" w:hAnsi="Times New Roman"/>
                <w:color w:val="000000"/>
                <w:w w:val="97"/>
                <w:sz w:val="16"/>
                <w:lang w:val="ru-RU"/>
              </w:rPr>
              <w:t xml:space="preserve">речевого этикета, соответствующих ситуации выражения просьбы; </w:t>
            </w:r>
            <w:r w:rsidRPr="00542731">
              <w:rPr>
                <w:lang w:val="ru-RU"/>
              </w:rPr>
              <w:br/>
            </w:r>
            <w:r w:rsidRPr="00542731">
              <w:rPr>
                <w:rFonts w:ascii="Times New Roman" w:eastAsia="Times New Roman" w:hAnsi="Times New Roman"/>
                <w:color w:val="000000"/>
                <w:w w:val="97"/>
                <w:sz w:val="16"/>
                <w:lang w:val="ru-RU"/>
              </w:rPr>
              <w:t>Моделирование речевой ситуации вежливого отказа с исполь​зованием опорных слов;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http://school-collection.edu.ru/</w:t>
            </w:r>
          </w:p>
        </w:tc>
      </w:tr>
      <w:tr w:rsidR="00616C6B">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7.2.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33" w:lineRule="auto"/>
              <w:ind w:left="72"/>
              <w:rPr>
                <w:lang w:val="ru-RU"/>
              </w:rPr>
            </w:pPr>
            <w:r w:rsidRPr="00542731">
              <w:rPr>
                <w:rFonts w:ascii="Times New Roman" w:eastAsia="Times New Roman" w:hAnsi="Times New Roman"/>
                <w:color w:val="000000"/>
                <w:w w:val="97"/>
                <w:sz w:val="16"/>
                <w:lang w:val="ru-RU"/>
              </w:rPr>
              <w:t>Текст как единица речи (ознакомление).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27.04.2023 28.04.2023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4" w:lineRule="auto"/>
              <w:ind w:left="72"/>
              <w:rPr>
                <w:lang w:val="ru-RU"/>
              </w:rPr>
            </w:pPr>
            <w:r w:rsidRPr="00542731">
              <w:rPr>
                <w:rFonts w:ascii="Times New Roman" w:eastAsia="Times New Roman" w:hAnsi="Times New Roman"/>
                <w:color w:val="000000"/>
                <w:w w:val="97"/>
                <w:sz w:val="16"/>
                <w:lang w:val="ru-RU"/>
              </w:rPr>
              <w:t xml:space="preserve">Моделирование речевой ситуации вежливого отказа с исполь​зованием опорных слов; </w:t>
            </w:r>
            <w:r w:rsidRPr="00542731">
              <w:rPr>
                <w:lang w:val="ru-RU"/>
              </w:rPr>
              <w:br/>
            </w:r>
            <w:r w:rsidRPr="00542731">
              <w:rPr>
                <w:rFonts w:ascii="Times New Roman" w:eastAsia="Times New Roman" w:hAnsi="Times New Roman"/>
                <w:color w:val="000000"/>
                <w:w w:val="97"/>
                <w:sz w:val="16"/>
                <w:lang w:val="ru-RU"/>
              </w:rPr>
              <w:t xml:space="preserve">Разыгрывание сценок, отражающих ситуации выражения просьбы, </w:t>
            </w:r>
            <w:r w:rsidRPr="00542731">
              <w:rPr>
                <w:lang w:val="ru-RU"/>
              </w:rPr>
              <w:br/>
            </w:r>
            <w:r w:rsidRPr="00542731">
              <w:rPr>
                <w:rFonts w:ascii="Times New Roman" w:eastAsia="Times New Roman" w:hAnsi="Times New Roman"/>
                <w:color w:val="000000"/>
                <w:w w:val="97"/>
                <w:sz w:val="16"/>
                <w:lang w:val="ru-RU"/>
              </w:rPr>
              <w:t xml:space="preserve">извинения, вежливого отказа; </w:t>
            </w:r>
            <w:r w:rsidRPr="00542731">
              <w:rPr>
                <w:lang w:val="ru-RU"/>
              </w:rPr>
              <w:br/>
            </w:r>
            <w:r w:rsidRPr="00542731">
              <w:rPr>
                <w:rFonts w:ascii="Times New Roman" w:eastAsia="Times New Roman" w:hAnsi="Times New Roman"/>
                <w:color w:val="000000"/>
                <w:w w:val="97"/>
                <w:sz w:val="16"/>
                <w:lang w:val="ru-RU"/>
              </w:rPr>
              <w:t xml:space="preserve">Моделирование речевой ситуации, содержащей извинение, анализ </w:t>
            </w:r>
            <w:r w:rsidRPr="00542731">
              <w:rPr>
                <w:lang w:val="ru-RU"/>
              </w:rPr>
              <w:br/>
            </w:r>
            <w:r w:rsidRPr="00542731">
              <w:rPr>
                <w:rFonts w:ascii="Times New Roman" w:eastAsia="Times New Roman" w:hAnsi="Times New Roman"/>
                <w:color w:val="000000"/>
                <w:w w:val="97"/>
                <w:sz w:val="16"/>
                <w:lang w:val="ru-RU"/>
              </w:rPr>
              <w:t>данной ситуации, выбор адекватных средств выраже​ния извинения;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http://school-collection.edu.ru/</w:t>
            </w:r>
          </w:p>
        </w:tc>
      </w:tr>
      <w:tr w:rsidR="00616C6B">
        <w:trPr>
          <w:trHeight w:hRule="exact" w:val="24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7.3.</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45" w:lineRule="auto"/>
              <w:ind w:left="72"/>
              <w:rPr>
                <w:lang w:val="ru-RU"/>
              </w:rPr>
            </w:pPr>
            <w:r w:rsidRPr="00542731">
              <w:rPr>
                <w:rFonts w:ascii="Times New Roman" w:eastAsia="Times New Roman" w:hAnsi="Times New Roman"/>
                <w:color w:val="000000"/>
                <w:w w:val="97"/>
                <w:sz w:val="16"/>
                <w:lang w:val="ru-RU"/>
              </w:rPr>
              <w:t>Осознание ситуации общения: с какой целью, с кем и где происходит общение.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02.05.2023 03.05.2023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4" w:lineRule="auto"/>
              <w:ind w:left="72"/>
              <w:rPr>
                <w:lang w:val="ru-RU"/>
              </w:rPr>
            </w:pPr>
            <w:r w:rsidRPr="00542731">
              <w:rPr>
                <w:rFonts w:ascii="Times New Roman" w:eastAsia="Times New Roman" w:hAnsi="Times New Roman"/>
                <w:color w:val="000000"/>
                <w:w w:val="97"/>
                <w:sz w:val="16"/>
                <w:lang w:val="ru-RU"/>
              </w:rPr>
              <w:t xml:space="preserve">Разыгрывание сценок, отражающих ситуации выражения просьбы, </w:t>
            </w:r>
            <w:r w:rsidRPr="00542731">
              <w:rPr>
                <w:lang w:val="ru-RU"/>
              </w:rPr>
              <w:br/>
            </w:r>
            <w:r w:rsidRPr="00542731">
              <w:rPr>
                <w:rFonts w:ascii="Times New Roman" w:eastAsia="Times New Roman" w:hAnsi="Times New Roman"/>
                <w:color w:val="000000"/>
                <w:w w:val="97"/>
                <w:sz w:val="16"/>
                <w:lang w:val="ru-RU"/>
              </w:rPr>
              <w:t xml:space="preserve">извинения, вежливого отказа; </w:t>
            </w:r>
            <w:r w:rsidRPr="00542731">
              <w:rPr>
                <w:lang w:val="ru-RU"/>
              </w:rPr>
              <w:br/>
            </w:r>
            <w:r w:rsidRPr="00542731">
              <w:rPr>
                <w:rFonts w:ascii="Times New Roman" w:eastAsia="Times New Roman" w:hAnsi="Times New Roman"/>
                <w:color w:val="000000"/>
                <w:w w:val="97"/>
                <w:sz w:val="16"/>
                <w:lang w:val="ru-RU"/>
              </w:rPr>
              <w:t xml:space="preserve">Моделирование речевой ситуации, содержащей извинение, анализ </w:t>
            </w:r>
            <w:r w:rsidRPr="00542731">
              <w:rPr>
                <w:lang w:val="ru-RU"/>
              </w:rPr>
              <w:br/>
            </w:r>
            <w:r w:rsidRPr="00542731">
              <w:rPr>
                <w:rFonts w:ascii="Times New Roman" w:eastAsia="Times New Roman" w:hAnsi="Times New Roman"/>
                <w:color w:val="000000"/>
                <w:w w:val="97"/>
                <w:sz w:val="16"/>
                <w:lang w:val="ru-RU"/>
              </w:rPr>
              <w:t xml:space="preserve">данной ситуации, выбор адекватных средств выраже​ния извинения; </w:t>
            </w:r>
            <w:r w:rsidRPr="00542731">
              <w:rPr>
                <w:lang w:val="ru-RU"/>
              </w:rPr>
              <w:br/>
            </w:r>
            <w:r w:rsidRPr="00542731">
              <w:rPr>
                <w:rFonts w:ascii="Times New Roman" w:eastAsia="Times New Roman" w:hAnsi="Times New Roman"/>
                <w:color w:val="000000"/>
                <w:w w:val="97"/>
                <w:sz w:val="16"/>
                <w:lang w:val="ru-RU"/>
              </w:rPr>
              <w:t xml:space="preserve">Комментированное выполнение </w:t>
            </w:r>
            <w:r w:rsidRPr="00542731">
              <w:rPr>
                <w:lang w:val="ru-RU"/>
              </w:rPr>
              <w:br/>
            </w:r>
            <w:r w:rsidRPr="00542731">
              <w:rPr>
                <w:rFonts w:ascii="Times New Roman" w:eastAsia="Times New Roman" w:hAnsi="Times New Roman"/>
                <w:color w:val="000000"/>
                <w:w w:val="97"/>
                <w:sz w:val="16"/>
                <w:lang w:val="ru-RU"/>
              </w:rPr>
              <w:t xml:space="preserve">задания: выбор из предло​женного набора этикетных слов, </w:t>
            </w:r>
            <w:r w:rsidRPr="00542731">
              <w:rPr>
                <w:lang w:val="ru-RU"/>
              </w:rPr>
              <w:br/>
            </w:r>
            <w:r w:rsidRPr="00542731">
              <w:rPr>
                <w:rFonts w:ascii="Times New Roman" w:eastAsia="Times New Roman" w:hAnsi="Times New Roman"/>
                <w:color w:val="000000"/>
                <w:w w:val="97"/>
                <w:sz w:val="16"/>
                <w:lang w:val="ru-RU"/>
              </w:rPr>
              <w:t xml:space="preserve">соответствующих заданным </w:t>
            </w:r>
            <w:r w:rsidRPr="00542731">
              <w:rPr>
                <w:lang w:val="ru-RU"/>
              </w:rPr>
              <w:br/>
            </w:r>
            <w:r w:rsidRPr="00542731">
              <w:rPr>
                <w:rFonts w:ascii="Times New Roman" w:eastAsia="Times New Roman" w:hAnsi="Times New Roman"/>
                <w:color w:val="000000"/>
                <w:w w:val="97"/>
                <w:sz w:val="16"/>
                <w:lang w:val="ru-RU"/>
              </w:rPr>
              <w:t>ситуациям общения;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http://school-collection.edu.ru/</w:t>
            </w:r>
          </w:p>
        </w:tc>
      </w:tr>
    </w:tbl>
    <w:p w:rsidR="00616C6B" w:rsidRDefault="00616C6B">
      <w:pPr>
        <w:autoSpaceDE w:val="0"/>
        <w:autoSpaceDN w:val="0"/>
        <w:spacing w:after="0" w:line="14" w:lineRule="exact"/>
      </w:pPr>
    </w:p>
    <w:p w:rsidR="00616C6B" w:rsidRDefault="00616C6B">
      <w:pPr>
        <w:sectPr w:rsidR="00616C6B">
          <w:pgSz w:w="16840" w:h="11900"/>
          <w:pgMar w:top="284" w:right="640" w:bottom="1440" w:left="666" w:header="720" w:footer="720" w:gutter="0"/>
          <w:cols w:space="720" w:equalWidth="0">
            <w:col w:w="15534" w:space="0"/>
          </w:cols>
          <w:docGrid w:linePitch="360"/>
        </w:sectPr>
      </w:pPr>
    </w:p>
    <w:p w:rsidR="00616C6B" w:rsidRDefault="00616C6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734"/>
        <w:gridCol w:w="528"/>
        <w:gridCol w:w="1106"/>
        <w:gridCol w:w="1140"/>
        <w:gridCol w:w="864"/>
        <w:gridCol w:w="2594"/>
        <w:gridCol w:w="1236"/>
        <w:gridCol w:w="3832"/>
      </w:tblGrid>
      <w:tr w:rsidR="00616C6B" w:rsidRPr="00542731">
        <w:trPr>
          <w:trHeight w:hRule="exact" w:val="30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jc w:val="center"/>
            </w:pPr>
            <w:r>
              <w:rPr>
                <w:rFonts w:ascii="Times New Roman" w:eastAsia="Times New Roman" w:hAnsi="Times New Roman"/>
                <w:color w:val="000000"/>
                <w:w w:val="97"/>
                <w:sz w:val="16"/>
              </w:rPr>
              <w:t>7.4.</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47" w:lineRule="auto"/>
              <w:ind w:left="72" w:right="144"/>
              <w:rPr>
                <w:lang w:val="ru-RU"/>
              </w:rPr>
            </w:pPr>
            <w:r w:rsidRPr="00542731">
              <w:rPr>
                <w:rFonts w:ascii="Times New Roman" w:eastAsia="Times New Roman" w:hAnsi="Times New Roman"/>
                <w:color w:val="000000"/>
                <w:w w:val="97"/>
                <w:sz w:val="16"/>
                <w:lang w:val="ru-RU"/>
              </w:rPr>
              <w:t>Ситуации устного общения (чтение диалогов по ролям, просмотр видеоматериалов, прослушивание аудиозаписи).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45" w:lineRule="auto"/>
              <w:jc w:val="center"/>
            </w:pPr>
            <w:r>
              <w:rPr>
                <w:rFonts w:ascii="Times New Roman" w:eastAsia="Times New Roman" w:hAnsi="Times New Roman"/>
                <w:color w:val="000000"/>
                <w:w w:val="97"/>
                <w:sz w:val="16"/>
              </w:rPr>
              <w:t>04.05.2023 05.05.2023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4" w:lineRule="auto"/>
              <w:ind w:left="72"/>
              <w:rPr>
                <w:lang w:val="ru-RU"/>
              </w:rPr>
            </w:pPr>
            <w:r w:rsidRPr="00542731">
              <w:rPr>
                <w:rFonts w:ascii="Times New Roman" w:eastAsia="Times New Roman" w:hAnsi="Times New Roman"/>
                <w:color w:val="000000"/>
                <w:w w:val="97"/>
                <w:sz w:val="16"/>
                <w:lang w:val="ru-RU"/>
              </w:rPr>
              <w:t xml:space="preserve">Моделирование речевой ситуации вежливого отказа с исполь​зованием опорных слов; </w:t>
            </w:r>
            <w:r w:rsidRPr="00542731">
              <w:rPr>
                <w:lang w:val="ru-RU"/>
              </w:rPr>
              <w:br/>
            </w:r>
            <w:r w:rsidRPr="00542731">
              <w:rPr>
                <w:rFonts w:ascii="Times New Roman" w:eastAsia="Times New Roman" w:hAnsi="Times New Roman"/>
                <w:color w:val="000000"/>
                <w:w w:val="97"/>
                <w:sz w:val="16"/>
                <w:lang w:val="ru-RU"/>
              </w:rPr>
              <w:t xml:space="preserve">Разыгрывание сценок, отражающих ситуации выражения просьбы, </w:t>
            </w:r>
            <w:r w:rsidRPr="00542731">
              <w:rPr>
                <w:lang w:val="ru-RU"/>
              </w:rPr>
              <w:br/>
            </w:r>
            <w:r w:rsidRPr="00542731">
              <w:rPr>
                <w:rFonts w:ascii="Times New Roman" w:eastAsia="Times New Roman" w:hAnsi="Times New Roman"/>
                <w:color w:val="000000"/>
                <w:w w:val="97"/>
                <w:sz w:val="16"/>
                <w:lang w:val="ru-RU"/>
              </w:rPr>
              <w:t xml:space="preserve">извинения, вежливого отказа; </w:t>
            </w:r>
            <w:r w:rsidRPr="00542731">
              <w:rPr>
                <w:lang w:val="ru-RU"/>
              </w:rPr>
              <w:br/>
            </w:r>
            <w:r w:rsidRPr="00542731">
              <w:rPr>
                <w:rFonts w:ascii="Times New Roman" w:eastAsia="Times New Roman" w:hAnsi="Times New Roman"/>
                <w:color w:val="000000"/>
                <w:w w:val="97"/>
                <w:sz w:val="16"/>
                <w:lang w:val="ru-RU"/>
              </w:rPr>
              <w:t xml:space="preserve">Моделирование речевой ситуации, содержащей извинение, анализ </w:t>
            </w:r>
            <w:r w:rsidRPr="00542731">
              <w:rPr>
                <w:lang w:val="ru-RU"/>
              </w:rPr>
              <w:br/>
            </w:r>
            <w:r w:rsidRPr="00542731">
              <w:rPr>
                <w:rFonts w:ascii="Times New Roman" w:eastAsia="Times New Roman" w:hAnsi="Times New Roman"/>
                <w:color w:val="000000"/>
                <w:w w:val="97"/>
                <w:sz w:val="16"/>
                <w:lang w:val="ru-RU"/>
              </w:rPr>
              <w:t xml:space="preserve">данной ситуации, выбор адекватных средств выраже​ния извинения; </w:t>
            </w:r>
            <w:r w:rsidRPr="00542731">
              <w:rPr>
                <w:lang w:val="ru-RU"/>
              </w:rPr>
              <w:br/>
            </w:r>
            <w:r w:rsidRPr="00542731">
              <w:rPr>
                <w:rFonts w:ascii="Times New Roman" w:eastAsia="Times New Roman" w:hAnsi="Times New Roman"/>
                <w:color w:val="000000"/>
                <w:w w:val="97"/>
                <w:sz w:val="16"/>
                <w:lang w:val="ru-RU"/>
              </w:rPr>
              <w:t xml:space="preserve">Комментированное выполнение </w:t>
            </w:r>
            <w:r w:rsidRPr="00542731">
              <w:rPr>
                <w:lang w:val="ru-RU"/>
              </w:rPr>
              <w:br/>
            </w:r>
            <w:r w:rsidRPr="00542731">
              <w:rPr>
                <w:rFonts w:ascii="Times New Roman" w:eastAsia="Times New Roman" w:hAnsi="Times New Roman"/>
                <w:color w:val="000000"/>
                <w:w w:val="97"/>
                <w:sz w:val="16"/>
                <w:lang w:val="ru-RU"/>
              </w:rPr>
              <w:t xml:space="preserve">задания: выбор из предло​женного набора этикетных слов, </w:t>
            </w:r>
            <w:r w:rsidRPr="00542731">
              <w:rPr>
                <w:lang w:val="ru-RU"/>
              </w:rPr>
              <w:br/>
            </w:r>
            <w:r w:rsidRPr="00542731">
              <w:rPr>
                <w:rFonts w:ascii="Times New Roman" w:eastAsia="Times New Roman" w:hAnsi="Times New Roman"/>
                <w:color w:val="000000"/>
                <w:w w:val="97"/>
                <w:sz w:val="16"/>
                <w:lang w:val="ru-RU"/>
              </w:rPr>
              <w:t xml:space="preserve">соответствующих заданным </w:t>
            </w:r>
            <w:r w:rsidRPr="00542731">
              <w:rPr>
                <w:lang w:val="ru-RU"/>
              </w:rPr>
              <w:br/>
            </w:r>
            <w:r w:rsidRPr="00542731">
              <w:rPr>
                <w:rFonts w:ascii="Times New Roman" w:eastAsia="Times New Roman" w:hAnsi="Times New Roman"/>
                <w:color w:val="000000"/>
                <w:w w:val="97"/>
                <w:sz w:val="16"/>
                <w:lang w:val="ru-RU"/>
              </w:rPr>
              <w:t>ситуациям общения;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50" w:lineRule="auto"/>
              <w:ind w:left="72"/>
              <w:rPr>
                <w:lang w:val="ru-RU"/>
              </w:rPr>
            </w:pPr>
            <w:r w:rsidRPr="00542731">
              <w:rPr>
                <w:rFonts w:ascii="Times New Roman" w:eastAsia="Times New Roman" w:hAnsi="Times New Roman"/>
                <w:color w:val="000000"/>
                <w:w w:val="97"/>
                <w:sz w:val="16"/>
                <w:lang w:val="ru-RU"/>
              </w:rPr>
              <w:t xml:space="preserve">Самооценка с </w:t>
            </w:r>
            <w:r w:rsidRPr="00542731">
              <w:rPr>
                <w:lang w:val="ru-RU"/>
              </w:rPr>
              <w:br/>
            </w:r>
            <w:proofErr w:type="gramStart"/>
            <w:r w:rsidRPr="00542731">
              <w:rPr>
                <w:rFonts w:ascii="Times New Roman" w:eastAsia="Times New Roman" w:hAnsi="Times New Roman"/>
                <w:color w:val="000000"/>
                <w:w w:val="97"/>
                <w:sz w:val="16"/>
                <w:lang w:val="ru-RU"/>
              </w:rPr>
              <w:t>использованием«</w:t>
            </w:r>
            <w:proofErr w:type="gramEnd"/>
            <w:r w:rsidRPr="00542731">
              <w:rPr>
                <w:rFonts w:ascii="Times New Roman" w:eastAsia="Times New Roman" w:hAnsi="Times New Roman"/>
                <w:color w:val="000000"/>
                <w:w w:val="97"/>
                <w:sz w:val="16"/>
                <w:lang w:val="ru-RU"/>
              </w:rPr>
              <w:t xml:space="preserve">Оценочного </w:t>
            </w:r>
            <w:r w:rsidRPr="00542731">
              <w:rPr>
                <w:lang w:val="ru-RU"/>
              </w:rPr>
              <w:br/>
            </w:r>
            <w:r w:rsidRPr="00542731">
              <w:rPr>
                <w:rFonts w:ascii="Times New Roman" w:eastAsia="Times New Roman" w:hAnsi="Times New Roman"/>
                <w:color w:val="000000"/>
                <w:w w:val="97"/>
                <w:sz w:val="16"/>
                <w:lang w:val="ru-RU"/>
              </w:rPr>
              <w:t>листа»;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Pr>
                <w:rFonts w:ascii="Times New Roman" w:eastAsia="Times New Roman" w:hAnsi="Times New Roman"/>
                <w:color w:val="000000"/>
                <w:w w:val="97"/>
                <w:sz w:val="16"/>
              </w:rPr>
              <w:t>http</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542731">
              <w:rPr>
                <w:rFonts w:ascii="Times New Roman" w:eastAsia="Times New Roman" w:hAnsi="Times New Roman"/>
                <w:color w:val="000000"/>
                <w:w w:val="97"/>
                <w:sz w:val="16"/>
                <w:lang w:val="ru-RU"/>
              </w:rPr>
              <w:t>/</w:t>
            </w:r>
          </w:p>
        </w:tc>
      </w:tr>
      <w:tr w:rsidR="00616C6B" w:rsidRPr="00542731">
        <w:trPr>
          <w:trHeight w:hRule="exact" w:val="32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jc w:val="center"/>
            </w:pPr>
            <w:r>
              <w:rPr>
                <w:rFonts w:ascii="Times New Roman" w:eastAsia="Times New Roman" w:hAnsi="Times New Roman"/>
                <w:color w:val="000000"/>
                <w:w w:val="97"/>
                <w:sz w:val="16"/>
              </w:rPr>
              <w:t>7.5.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0" w:lineRule="auto"/>
              <w:ind w:left="72" w:right="144"/>
              <w:rPr>
                <w:lang w:val="ru-RU"/>
              </w:rPr>
            </w:pPr>
            <w:r w:rsidRPr="00542731">
              <w:rPr>
                <w:rFonts w:ascii="Times New Roman" w:eastAsia="Times New Roman" w:hAnsi="Times New Roman"/>
                <w:color w:val="000000"/>
                <w:w w:val="97"/>
                <w:sz w:val="16"/>
                <w:lang w:val="ru-RU"/>
              </w:rPr>
              <w:t xml:space="preserve">Овладение нормами речевого этикета в ситуациях учебного и бытового общения (приветствие, </w:t>
            </w:r>
            <w:r w:rsidRPr="00542731">
              <w:rPr>
                <w:lang w:val="ru-RU"/>
              </w:rPr>
              <w:br/>
            </w:r>
            <w:r w:rsidRPr="00542731">
              <w:rPr>
                <w:rFonts w:ascii="Times New Roman" w:eastAsia="Times New Roman" w:hAnsi="Times New Roman"/>
                <w:color w:val="000000"/>
                <w:w w:val="97"/>
                <w:sz w:val="16"/>
                <w:lang w:val="ru-RU"/>
              </w:rPr>
              <w:t>прощание, извинение, благодарность, обращение с просьбой)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45" w:lineRule="auto"/>
              <w:jc w:val="center"/>
            </w:pPr>
            <w:r>
              <w:rPr>
                <w:rFonts w:ascii="Times New Roman" w:eastAsia="Times New Roman" w:hAnsi="Times New Roman"/>
                <w:color w:val="000000"/>
                <w:w w:val="97"/>
                <w:sz w:val="16"/>
              </w:rPr>
              <w:t>10.05.2023 11.05.2023</w:t>
            </w: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4" w:lineRule="auto"/>
              <w:ind w:left="72"/>
              <w:rPr>
                <w:lang w:val="ru-RU"/>
              </w:rPr>
            </w:pPr>
            <w:r w:rsidRPr="00542731">
              <w:rPr>
                <w:rFonts w:ascii="Times New Roman" w:eastAsia="Times New Roman" w:hAnsi="Times New Roman"/>
                <w:color w:val="000000"/>
                <w:w w:val="97"/>
                <w:sz w:val="16"/>
                <w:lang w:val="ru-RU"/>
              </w:rPr>
              <w:t xml:space="preserve">Творческое задание: придумать </w:t>
            </w:r>
            <w:r w:rsidRPr="00542731">
              <w:rPr>
                <w:lang w:val="ru-RU"/>
              </w:rPr>
              <w:br/>
            </w:r>
            <w:r w:rsidRPr="00542731">
              <w:rPr>
                <w:rFonts w:ascii="Times New Roman" w:eastAsia="Times New Roman" w:hAnsi="Times New Roman"/>
                <w:color w:val="000000"/>
                <w:w w:val="97"/>
                <w:sz w:val="16"/>
                <w:lang w:val="ru-RU"/>
              </w:rPr>
              <w:t xml:space="preserve">ситуации общения, в кото​рых могут быть употреблены предложенные этикетные слова; </w:t>
            </w:r>
            <w:r w:rsidRPr="00542731">
              <w:rPr>
                <w:lang w:val="ru-RU"/>
              </w:rPr>
              <w:br/>
            </w:r>
            <w:r w:rsidRPr="00542731">
              <w:rPr>
                <w:rFonts w:ascii="Times New Roman" w:eastAsia="Times New Roman" w:hAnsi="Times New Roman"/>
                <w:color w:val="000000"/>
                <w:w w:val="97"/>
                <w:sz w:val="16"/>
                <w:lang w:val="ru-RU"/>
              </w:rPr>
              <w:t xml:space="preserve">Работа в группах: оценивание </w:t>
            </w:r>
            <w:r w:rsidRPr="00542731">
              <w:rPr>
                <w:lang w:val="ru-RU"/>
              </w:rPr>
              <w:br/>
            </w:r>
            <w:r w:rsidRPr="00542731">
              <w:rPr>
                <w:rFonts w:ascii="Times New Roman" w:eastAsia="Times New Roman" w:hAnsi="Times New Roman"/>
                <w:color w:val="000000"/>
                <w:w w:val="97"/>
                <w:sz w:val="16"/>
                <w:lang w:val="ru-RU"/>
              </w:rPr>
              <w:t xml:space="preserve">дидактического текста с точки </w:t>
            </w:r>
            <w:r w:rsidRPr="00542731">
              <w:rPr>
                <w:lang w:val="ru-RU"/>
              </w:rPr>
              <w:br/>
            </w:r>
            <w:r w:rsidRPr="00542731">
              <w:rPr>
                <w:rFonts w:ascii="Times New Roman" w:eastAsia="Times New Roman" w:hAnsi="Times New Roman"/>
                <w:color w:val="000000"/>
                <w:w w:val="97"/>
                <w:sz w:val="16"/>
                <w:lang w:val="ru-RU"/>
              </w:rPr>
              <w:t xml:space="preserve">зрения наличия/отсутствия </w:t>
            </w:r>
            <w:r w:rsidRPr="00542731">
              <w:rPr>
                <w:lang w:val="ru-RU"/>
              </w:rPr>
              <w:br/>
            </w:r>
            <w:r w:rsidRPr="00542731">
              <w:rPr>
                <w:rFonts w:ascii="Times New Roman" w:eastAsia="Times New Roman" w:hAnsi="Times New Roman"/>
                <w:color w:val="000000"/>
                <w:w w:val="97"/>
                <w:sz w:val="16"/>
                <w:lang w:val="ru-RU"/>
              </w:rPr>
              <w:t xml:space="preserve">необходимых элементов речево​го этикета в описанных в тексте </w:t>
            </w:r>
            <w:r w:rsidRPr="00542731">
              <w:rPr>
                <w:lang w:val="ru-RU"/>
              </w:rPr>
              <w:br/>
            </w:r>
            <w:r w:rsidRPr="00542731">
              <w:rPr>
                <w:rFonts w:ascii="Times New Roman" w:eastAsia="Times New Roman" w:hAnsi="Times New Roman"/>
                <w:color w:val="000000"/>
                <w:w w:val="97"/>
                <w:sz w:val="16"/>
                <w:lang w:val="ru-RU"/>
              </w:rPr>
              <w:t xml:space="preserve">ситуациях общения; </w:t>
            </w:r>
            <w:r w:rsidRPr="00542731">
              <w:rPr>
                <w:lang w:val="ru-RU"/>
              </w:rPr>
              <w:br/>
            </w:r>
            <w:r w:rsidRPr="00542731">
              <w:rPr>
                <w:rFonts w:ascii="Times New Roman" w:eastAsia="Times New Roman" w:hAnsi="Times New Roman"/>
                <w:color w:val="000000"/>
                <w:w w:val="97"/>
                <w:sz w:val="16"/>
                <w:lang w:val="ru-RU"/>
              </w:rPr>
              <w:t xml:space="preserve">Работа в группах: оценивание </w:t>
            </w:r>
            <w:r w:rsidRPr="00542731">
              <w:rPr>
                <w:lang w:val="ru-RU"/>
              </w:rPr>
              <w:br/>
            </w:r>
            <w:r w:rsidRPr="00542731">
              <w:rPr>
                <w:rFonts w:ascii="Times New Roman" w:eastAsia="Times New Roman" w:hAnsi="Times New Roman"/>
                <w:color w:val="000000"/>
                <w:w w:val="97"/>
                <w:sz w:val="16"/>
                <w:lang w:val="ru-RU"/>
              </w:rPr>
              <w:t xml:space="preserve">предложенных юмористиче​ских </w:t>
            </w:r>
            <w:r w:rsidRPr="00542731">
              <w:rPr>
                <w:lang w:val="ru-RU"/>
              </w:rPr>
              <w:br/>
            </w:r>
            <w:r w:rsidRPr="00542731">
              <w:rPr>
                <w:rFonts w:ascii="Times New Roman" w:eastAsia="Times New Roman" w:hAnsi="Times New Roman"/>
                <w:color w:val="000000"/>
                <w:w w:val="97"/>
                <w:sz w:val="16"/>
                <w:lang w:val="ru-RU"/>
              </w:rPr>
              <w:t xml:space="preserve">стихотворений с точки зрения </w:t>
            </w:r>
            <w:r w:rsidRPr="00542731">
              <w:rPr>
                <w:lang w:val="ru-RU"/>
              </w:rPr>
              <w:br/>
            </w:r>
            <w:r w:rsidRPr="00542731">
              <w:rPr>
                <w:rFonts w:ascii="Times New Roman" w:eastAsia="Times New Roman" w:hAnsi="Times New Roman"/>
                <w:color w:val="000000"/>
                <w:w w:val="97"/>
                <w:sz w:val="16"/>
                <w:lang w:val="ru-RU"/>
              </w:rPr>
              <w:t>соблюдения героями стихотворений правил речевого этикета;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50" w:lineRule="auto"/>
              <w:ind w:left="72"/>
              <w:rPr>
                <w:lang w:val="ru-RU"/>
              </w:rPr>
            </w:pPr>
            <w:r w:rsidRPr="00542731">
              <w:rPr>
                <w:rFonts w:ascii="Times New Roman" w:eastAsia="Times New Roman" w:hAnsi="Times New Roman"/>
                <w:color w:val="000000"/>
                <w:w w:val="97"/>
                <w:sz w:val="16"/>
                <w:lang w:val="ru-RU"/>
              </w:rPr>
              <w:t xml:space="preserve">Самооценка с </w:t>
            </w:r>
            <w:r w:rsidRPr="00542731">
              <w:rPr>
                <w:lang w:val="ru-RU"/>
              </w:rPr>
              <w:br/>
            </w:r>
            <w:proofErr w:type="gramStart"/>
            <w:r w:rsidRPr="00542731">
              <w:rPr>
                <w:rFonts w:ascii="Times New Roman" w:eastAsia="Times New Roman" w:hAnsi="Times New Roman"/>
                <w:color w:val="000000"/>
                <w:w w:val="97"/>
                <w:sz w:val="16"/>
                <w:lang w:val="ru-RU"/>
              </w:rPr>
              <w:t>использованием«</w:t>
            </w:r>
            <w:proofErr w:type="gramEnd"/>
            <w:r w:rsidRPr="00542731">
              <w:rPr>
                <w:rFonts w:ascii="Times New Roman" w:eastAsia="Times New Roman" w:hAnsi="Times New Roman"/>
                <w:color w:val="000000"/>
                <w:w w:val="97"/>
                <w:sz w:val="16"/>
                <w:lang w:val="ru-RU"/>
              </w:rPr>
              <w:t xml:space="preserve">Оценочного </w:t>
            </w:r>
            <w:r w:rsidRPr="00542731">
              <w:rPr>
                <w:lang w:val="ru-RU"/>
              </w:rPr>
              <w:br/>
            </w:r>
            <w:r w:rsidRPr="00542731">
              <w:rPr>
                <w:rFonts w:ascii="Times New Roman" w:eastAsia="Times New Roman" w:hAnsi="Times New Roman"/>
                <w:color w:val="000000"/>
                <w:w w:val="97"/>
                <w:sz w:val="16"/>
                <w:lang w:val="ru-RU"/>
              </w:rPr>
              <w:t>листа»;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6" w:after="0" w:line="233" w:lineRule="auto"/>
              <w:ind w:left="72"/>
              <w:rPr>
                <w:lang w:val="ru-RU"/>
              </w:rPr>
            </w:pPr>
            <w:r>
              <w:rPr>
                <w:rFonts w:ascii="Times New Roman" w:eastAsia="Times New Roman" w:hAnsi="Times New Roman"/>
                <w:color w:val="000000"/>
                <w:w w:val="97"/>
                <w:sz w:val="16"/>
              </w:rPr>
              <w:t>http</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5427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542731">
              <w:rPr>
                <w:rFonts w:ascii="Times New Roman" w:eastAsia="Times New Roman" w:hAnsi="Times New Roman"/>
                <w:color w:val="000000"/>
                <w:w w:val="97"/>
                <w:sz w:val="16"/>
                <w:lang w:val="ru-RU"/>
              </w:rPr>
              <w:t>/</w:t>
            </w:r>
          </w:p>
        </w:tc>
      </w:tr>
      <w:tr w:rsidR="00616C6B">
        <w:trPr>
          <w:trHeight w:hRule="exact" w:val="348"/>
        </w:trPr>
        <w:tc>
          <w:tcPr>
            <w:tcW w:w="4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10</w:t>
            </w:r>
          </w:p>
        </w:tc>
        <w:tc>
          <w:tcPr>
            <w:tcW w:w="107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r>
      <w:tr w:rsidR="00616C6B">
        <w:trPr>
          <w:trHeight w:hRule="exact" w:val="348"/>
        </w:trPr>
        <w:tc>
          <w:tcPr>
            <w:tcW w:w="4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6" w:after="0" w:line="233" w:lineRule="auto"/>
              <w:ind w:left="72"/>
            </w:pPr>
            <w:r>
              <w:rPr>
                <w:rFonts w:ascii="Times New Roman" w:eastAsia="Times New Roman" w:hAnsi="Times New Roman"/>
                <w:color w:val="000000"/>
                <w:w w:val="97"/>
                <w:sz w:val="16"/>
              </w:rPr>
              <w:t>15</w:t>
            </w:r>
          </w:p>
        </w:tc>
        <w:tc>
          <w:tcPr>
            <w:tcW w:w="107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r>
      <w:tr w:rsidR="00616C6B">
        <w:trPr>
          <w:trHeight w:hRule="exact" w:val="328"/>
        </w:trPr>
        <w:tc>
          <w:tcPr>
            <w:tcW w:w="4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Pr="00542731" w:rsidRDefault="00A81463">
            <w:pPr>
              <w:autoSpaceDE w:val="0"/>
              <w:autoSpaceDN w:val="0"/>
              <w:spacing w:before="78" w:after="0" w:line="230" w:lineRule="auto"/>
              <w:ind w:left="72"/>
              <w:rPr>
                <w:lang w:val="ru-RU"/>
              </w:rPr>
            </w:pPr>
            <w:r w:rsidRPr="00542731">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165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78" w:after="0" w:line="230" w:lineRule="auto"/>
              <w:ind w:left="72"/>
            </w:pPr>
            <w:r>
              <w:rPr>
                <w:rFonts w:ascii="Times New Roman" w:eastAsia="Times New Roman" w:hAnsi="Times New Roman"/>
                <w:color w:val="000000"/>
                <w:w w:val="97"/>
                <w:sz w:val="16"/>
              </w:rPr>
              <w:t>2</w:t>
            </w:r>
          </w:p>
        </w:tc>
        <w:tc>
          <w:tcPr>
            <w:tcW w:w="852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616C6B"/>
        </w:tc>
      </w:tr>
    </w:tbl>
    <w:p w:rsidR="00616C6B" w:rsidRDefault="00616C6B">
      <w:pPr>
        <w:autoSpaceDE w:val="0"/>
        <w:autoSpaceDN w:val="0"/>
        <w:spacing w:after="0" w:line="14" w:lineRule="exact"/>
      </w:pPr>
    </w:p>
    <w:p w:rsidR="00616C6B" w:rsidRDefault="00616C6B">
      <w:pPr>
        <w:sectPr w:rsidR="00616C6B">
          <w:pgSz w:w="16840" w:h="11900"/>
          <w:pgMar w:top="284" w:right="640" w:bottom="1440" w:left="666" w:header="720" w:footer="720" w:gutter="0"/>
          <w:cols w:space="720" w:equalWidth="0">
            <w:col w:w="15534" w:space="0"/>
          </w:cols>
          <w:docGrid w:linePitch="360"/>
        </w:sectPr>
      </w:pPr>
    </w:p>
    <w:p w:rsidR="00616C6B" w:rsidRDefault="00616C6B">
      <w:pPr>
        <w:autoSpaceDE w:val="0"/>
        <w:autoSpaceDN w:val="0"/>
        <w:spacing w:after="78" w:line="220" w:lineRule="exact"/>
      </w:pPr>
    </w:p>
    <w:p w:rsidR="00616C6B" w:rsidRDefault="00A81463">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1068"/>
        <w:gridCol w:w="2618"/>
        <w:gridCol w:w="732"/>
        <w:gridCol w:w="1620"/>
        <w:gridCol w:w="1668"/>
        <w:gridCol w:w="1164"/>
        <w:gridCol w:w="1682"/>
      </w:tblGrid>
      <w:tr w:rsidR="00616C6B">
        <w:trPr>
          <w:trHeight w:hRule="exact" w:val="492"/>
        </w:trPr>
        <w:tc>
          <w:tcPr>
            <w:tcW w:w="10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6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98" w:after="0" w:line="262" w:lineRule="auto"/>
              <w:ind w:left="72"/>
            </w:pPr>
            <w:r>
              <w:rPr>
                <w:rFonts w:ascii="Times New Roman" w:eastAsia="Times New Roman" w:hAnsi="Times New Roman"/>
                <w:b/>
                <w:color w:val="000000"/>
                <w:sz w:val="24"/>
              </w:rPr>
              <w:t>Виды, формы контроля</w:t>
            </w:r>
          </w:p>
        </w:tc>
      </w:tr>
      <w:tr w:rsidR="00616C6B" w:rsidTr="00A81463">
        <w:trPr>
          <w:trHeight w:hRule="exact" w:val="828"/>
        </w:trPr>
        <w:tc>
          <w:tcPr>
            <w:tcW w:w="1068" w:type="dxa"/>
            <w:vMerge/>
            <w:tcBorders>
              <w:top w:val="single" w:sz="4" w:space="0" w:color="000000"/>
              <w:left w:val="single" w:sz="4" w:space="0" w:color="000000"/>
              <w:bottom w:val="single" w:sz="4" w:space="0" w:color="000000"/>
              <w:right w:val="single" w:sz="4" w:space="0" w:color="000000"/>
            </w:tcBorders>
          </w:tcPr>
          <w:p w:rsidR="00616C6B" w:rsidRDefault="00616C6B"/>
        </w:tc>
        <w:tc>
          <w:tcPr>
            <w:tcW w:w="2618" w:type="dxa"/>
            <w:vMerge/>
            <w:tcBorders>
              <w:top w:val="single" w:sz="4" w:space="0" w:color="000000"/>
              <w:left w:val="single" w:sz="4" w:space="0" w:color="000000"/>
              <w:bottom w:val="single" w:sz="4" w:space="0" w:color="000000"/>
              <w:right w:val="single" w:sz="4" w:space="0" w:color="000000"/>
            </w:tcBorders>
          </w:tcPr>
          <w:p w:rsidR="00616C6B" w:rsidRDefault="00616C6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6C6B" w:rsidRDefault="00A81463">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tcPr>
          <w:p w:rsidR="00616C6B" w:rsidRDefault="00616C6B"/>
        </w:tc>
        <w:tc>
          <w:tcPr>
            <w:tcW w:w="1682" w:type="dxa"/>
            <w:vMerge/>
            <w:tcBorders>
              <w:top w:val="single" w:sz="4" w:space="0" w:color="000000"/>
              <w:left w:val="single" w:sz="4" w:space="0" w:color="000000"/>
              <w:bottom w:val="single" w:sz="4" w:space="0" w:color="000000"/>
              <w:right w:val="single" w:sz="4" w:space="0" w:color="000000"/>
            </w:tcBorders>
          </w:tcPr>
          <w:p w:rsidR="00616C6B" w:rsidRDefault="00616C6B"/>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542731" w:rsidRDefault="00A81463" w:rsidP="00A81463">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АМ Режим </w:t>
            </w:r>
            <w:proofErr w:type="gramStart"/>
            <w:r w:rsidRPr="00542731">
              <w:rPr>
                <w:rFonts w:ascii="Calibri" w:eastAsia="Times New Roman" w:hAnsi="Calibri" w:cs="Times New Roman"/>
                <w:color w:val="000000"/>
                <w:lang w:val="ru-RU" w:eastAsia="ru-RU"/>
              </w:rPr>
              <w:t>дня  школьника</w:t>
            </w:r>
            <w:proofErr w:type="gramEnd"/>
            <w:r w:rsidRPr="00542731">
              <w:rPr>
                <w:rFonts w:ascii="Calibri" w:eastAsia="Times New Roman" w:hAnsi="Calibri" w:cs="Times New Roman"/>
                <w:color w:val="000000"/>
                <w:lang w:val="ru-RU" w:eastAsia="ru-RU"/>
              </w:rPr>
              <w:t xml:space="preserve"> Ориентировка на странице прописей. Школьные принадлежности.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542731" w:rsidRDefault="00A81463" w:rsidP="00A81463">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АМ Введение знака «</w:t>
            </w:r>
            <w:proofErr w:type="gramStart"/>
            <w:r w:rsidRPr="00542731">
              <w:rPr>
                <w:rFonts w:ascii="Calibri" w:eastAsia="Times New Roman" w:hAnsi="Calibri" w:cs="Times New Roman"/>
                <w:color w:val="000000"/>
                <w:lang w:val="ru-RU" w:eastAsia="ru-RU"/>
              </w:rPr>
              <w:t>ХОР»  Отработка</w:t>
            </w:r>
            <w:proofErr w:type="gramEnd"/>
            <w:r w:rsidRPr="00542731">
              <w:rPr>
                <w:rFonts w:ascii="Calibri" w:eastAsia="Times New Roman" w:hAnsi="Calibri" w:cs="Times New Roman"/>
                <w:color w:val="000000"/>
                <w:lang w:val="ru-RU" w:eastAsia="ru-RU"/>
              </w:rPr>
              <w:t xml:space="preserve"> алгоритма действий на страницах прописей.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3.</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63" w:rsidRPr="00542731" w:rsidRDefault="00A81463" w:rsidP="00A81463">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АМ Критерии оценки Введение понятия «слово». Рисование длинных </w:t>
            </w:r>
            <w:proofErr w:type="gramStart"/>
            <w:r w:rsidRPr="00542731">
              <w:rPr>
                <w:rFonts w:ascii="Calibri" w:eastAsia="Times New Roman" w:hAnsi="Calibri" w:cs="Times New Roman"/>
                <w:color w:val="000000"/>
                <w:lang w:val="ru-RU" w:eastAsia="ru-RU"/>
              </w:rPr>
              <w:t>горизонтальных  линий</w:t>
            </w:r>
            <w:proofErr w:type="gramEnd"/>
            <w:r w:rsidRPr="00542731">
              <w:rPr>
                <w:rFonts w:ascii="Calibri" w:eastAsia="Times New Roman" w:hAnsi="Calibri" w:cs="Times New Roman"/>
                <w:color w:val="000000"/>
                <w:lang w:val="ru-RU" w:eastAsia="ru-RU"/>
              </w:rPr>
              <w:t>. Интеграция с литературным чтением</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63" w:rsidRDefault="00A81463"/>
        </w:tc>
      </w:tr>
      <w:tr w:rsidR="00A81463">
        <w:trPr>
          <w:trHeight w:hRule="exact" w:val="494"/>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100" w:after="0" w:line="230" w:lineRule="auto"/>
              <w:ind w:left="72"/>
            </w:pPr>
            <w:r>
              <w:rPr>
                <w:rFonts w:ascii="Times New Roman" w:eastAsia="Times New Roman" w:hAnsi="Times New Roman"/>
                <w:color w:val="000000"/>
                <w:sz w:val="24"/>
              </w:rPr>
              <w:t>4.</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63" w:rsidRPr="000141B5" w:rsidRDefault="00A81463" w:rsidP="00A81463">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АМ Введение знака «вопрос» Отработка алгоритма действий на страницах прописей.  </w:t>
            </w:r>
            <w:r w:rsidRPr="000141B5">
              <w:rPr>
                <w:rFonts w:ascii="Calibri" w:eastAsia="Times New Roman" w:hAnsi="Calibri" w:cs="Times New Roman"/>
                <w:color w:val="000000"/>
                <w:lang w:eastAsia="ru-RU"/>
              </w:rPr>
              <w:t>Интеграция с литературным чтением</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0141B5" w:rsidRDefault="00A81463" w:rsidP="00A81463">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АМ Адресованность, понятность сообщения Отработка понятия «слово». </w:t>
            </w:r>
            <w:r w:rsidRPr="000141B5">
              <w:rPr>
                <w:rFonts w:ascii="Calibri" w:eastAsia="Times New Roman" w:hAnsi="Calibri" w:cs="Times New Roman"/>
                <w:color w:val="000000"/>
                <w:lang w:eastAsia="ru-RU"/>
              </w:rPr>
              <w:t>Рисование коротких горизонтальных линий.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0141B5" w:rsidRDefault="00A81463" w:rsidP="00A81463">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АМ «Ловушка» Деление предложения на слова. </w:t>
            </w:r>
            <w:r w:rsidRPr="000141B5">
              <w:rPr>
                <w:rFonts w:ascii="Calibri" w:eastAsia="Times New Roman" w:hAnsi="Calibri" w:cs="Times New Roman"/>
                <w:color w:val="000000"/>
                <w:lang w:eastAsia="ru-RU"/>
              </w:rPr>
              <w:t>Рисование коротких вертикальных линий.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542731" w:rsidRDefault="00A81463" w:rsidP="00A81463">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АМ Отработка введённых ранее знаков «мы», «я», «согласен» (+), «не согласен» (-),»?» Сравнение звуков. Рисование длинных наклонных линий.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542731" w:rsidRDefault="00A81463" w:rsidP="00A81463">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АМ Рефлексия. Знакомство со звуковой схемой слова. Рисование длинных наклонных линий.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0141B5" w:rsidRDefault="00A81463" w:rsidP="00A81463">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Праздник «Посвящение в ученики» Интонационное выделение заданного звука в слове, определение его места в слове.  </w:t>
            </w:r>
            <w:r w:rsidRPr="000141B5">
              <w:rPr>
                <w:rFonts w:ascii="Calibri" w:eastAsia="Times New Roman" w:hAnsi="Calibri" w:cs="Times New Roman"/>
                <w:color w:val="000000"/>
                <w:lang w:eastAsia="ru-RU"/>
              </w:rPr>
              <w:t>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0141B5" w:rsidRDefault="00A81463" w:rsidP="00A81463">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Знакомство с рабочей строкой. </w:t>
            </w:r>
            <w:proofErr w:type="gramStart"/>
            <w:r w:rsidRPr="00542731">
              <w:rPr>
                <w:rFonts w:ascii="Calibri" w:eastAsia="Times New Roman" w:hAnsi="Calibri" w:cs="Times New Roman"/>
                <w:color w:val="000000"/>
                <w:lang w:val="ru-RU" w:eastAsia="ru-RU"/>
              </w:rPr>
              <w:t>Письмо  полуовалов</w:t>
            </w:r>
            <w:proofErr w:type="gramEnd"/>
            <w:r w:rsidRPr="00542731">
              <w:rPr>
                <w:rFonts w:ascii="Calibri" w:eastAsia="Times New Roman" w:hAnsi="Calibri" w:cs="Times New Roman"/>
                <w:color w:val="000000"/>
                <w:lang w:val="ru-RU" w:eastAsia="ru-RU"/>
              </w:rPr>
              <w:t xml:space="preserve">. </w:t>
            </w:r>
            <w:r w:rsidRPr="000141B5">
              <w:rPr>
                <w:rFonts w:ascii="Calibri" w:eastAsia="Times New Roman" w:hAnsi="Calibri" w:cs="Times New Roman"/>
                <w:color w:val="000000"/>
                <w:lang w:eastAsia="ru-RU"/>
              </w:rPr>
              <w:t>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0141B5" w:rsidRDefault="00A81463" w:rsidP="00A81463">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Сравнение слов по звуковой структуре. </w:t>
            </w:r>
            <w:r w:rsidRPr="000141B5">
              <w:rPr>
                <w:rFonts w:ascii="Calibri" w:eastAsia="Times New Roman" w:hAnsi="Calibri" w:cs="Times New Roman"/>
                <w:color w:val="000000"/>
                <w:lang w:eastAsia="ru-RU"/>
              </w:rPr>
              <w:t>Письмо прямых вертикальных палочек.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0141B5" w:rsidRDefault="00A81463" w:rsidP="00A81463">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Звуковой анализ слов «кит», «кот».  Сравнение этих слов по звуковой структуре. </w:t>
            </w:r>
            <w:r w:rsidRPr="000141B5">
              <w:rPr>
                <w:rFonts w:ascii="Calibri" w:eastAsia="Times New Roman" w:hAnsi="Calibri" w:cs="Times New Roman"/>
                <w:color w:val="000000"/>
                <w:lang w:eastAsia="ru-RU"/>
              </w:rPr>
              <w:t>Письмо прямых наклонных палочек.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0141B5" w:rsidRDefault="00A81463" w:rsidP="00A81463">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Звуковой анализ слов «лук», «лес». Сравнение этих слов по звуковой структуре.  </w:t>
            </w:r>
            <w:r w:rsidRPr="000141B5">
              <w:rPr>
                <w:rFonts w:ascii="Calibri" w:eastAsia="Times New Roman" w:hAnsi="Calibri" w:cs="Times New Roman"/>
                <w:color w:val="000000"/>
                <w:lang w:eastAsia="ru-RU"/>
              </w:rPr>
              <w:t>Рисование змейки.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542731" w:rsidRDefault="00A81463" w:rsidP="00A81463">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Развитие свободы движения руки. Письмо длинных наклонных линий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0141B5" w:rsidRDefault="00A81463" w:rsidP="00A81463">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Отражение качественных характеристик звуков в моделях слова. </w:t>
            </w:r>
            <w:r w:rsidRPr="000141B5">
              <w:rPr>
                <w:rFonts w:ascii="Calibri" w:eastAsia="Times New Roman" w:hAnsi="Calibri" w:cs="Times New Roman"/>
                <w:color w:val="000000"/>
                <w:lang w:eastAsia="ru-RU"/>
              </w:rPr>
              <w:t>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0141B5" w:rsidRDefault="00A81463" w:rsidP="00A81463">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 xml:space="preserve">Звуковой анализ слова санки.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542731" w:rsidRDefault="00A81463" w:rsidP="00A81463">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w:t>
            </w:r>
            <w:proofErr w:type="gramStart"/>
            <w:r w:rsidRPr="00542731">
              <w:rPr>
                <w:rFonts w:ascii="Calibri" w:eastAsia="Times New Roman" w:hAnsi="Calibri" w:cs="Times New Roman"/>
                <w:color w:val="000000"/>
                <w:lang w:val="ru-RU" w:eastAsia="ru-RU"/>
              </w:rPr>
              <w:t>буквы  А.</w:t>
            </w:r>
            <w:proofErr w:type="gramEnd"/>
            <w:r w:rsidRPr="00542731">
              <w:rPr>
                <w:rFonts w:ascii="Calibri" w:eastAsia="Times New Roman" w:hAnsi="Calibri" w:cs="Times New Roman"/>
                <w:color w:val="000000"/>
                <w:lang w:val="ru-RU" w:eastAsia="ru-RU"/>
              </w:rPr>
              <w:t xml:space="preserve">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100" w:after="0" w:line="230" w:lineRule="auto"/>
              <w:ind w:left="72"/>
            </w:pPr>
            <w:r>
              <w:rPr>
                <w:rFonts w:ascii="Times New Roman" w:eastAsia="Times New Roman" w:hAnsi="Times New Roman"/>
                <w:color w:val="000000"/>
                <w:sz w:val="24"/>
              </w:rPr>
              <w:t>18.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542731" w:rsidRDefault="00A81463" w:rsidP="00A81463">
            <w:pPr>
              <w:spacing w:after="0" w:line="240" w:lineRule="auto"/>
              <w:rPr>
                <w:rFonts w:ascii="Calibri" w:eastAsia="Times New Roman" w:hAnsi="Calibri" w:cs="Times New Roman"/>
                <w:color w:val="000000"/>
                <w:lang w:val="ru-RU" w:eastAsia="ru-RU"/>
              </w:rPr>
            </w:pPr>
            <w:proofErr w:type="gramStart"/>
            <w:r w:rsidRPr="00542731">
              <w:rPr>
                <w:rFonts w:ascii="Calibri" w:eastAsia="Times New Roman" w:hAnsi="Calibri" w:cs="Times New Roman"/>
                <w:color w:val="000000"/>
                <w:lang w:val="ru-RU" w:eastAsia="ru-RU"/>
              </w:rPr>
              <w:t>Письмо  строчной</w:t>
            </w:r>
            <w:proofErr w:type="gramEnd"/>
            <w:r w:rsidRPr="00542731">
              <w:rPr>
                <w:rFonts w:ascii="Calibri" w:eastAsia="Times New Roman" w:hAnsi="Calibri" w:cs="Times New Roman"/>
                <w:color w:val="000000"/>
                <w:lang w:val="ru-RU" w:eastAsia="ru-RU"/>
              </w:rPr>
              <w:t xml:space="preserve"> буквы а.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100" w:after="0" w:line="230" w:lineRule="auto"/>
              <w:ind w:left="72"/>
            </w:pPr>
            <w:r>
              <w:rPr>
                <w:rFonts w:ascii="Times New Roman" w:eastAsia="Times New Roman" w:hAnsi="Times New Roman"/>
                <w:color w:val="000000"/>
                <w:sz w:val="24"/>
              </w:rPr>
              <w:t>19.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A81463" w:rsidP="00A81463">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Знакомство с буквой </w:t>
            </w:r>
            <w:proofErr w:type="gramStart"/>
            <w:r w:rsidRPr="00542731">
              <w:rPr>
                <w:rFonts w:ascii="Calibri" w:eastAsia="Times New Roman" w:hAnsi="Calibri" w:cs="Times New Roman"/>
                <w:color w:val="000000"/>
                <w:lang w:val="ru-RU" w:eastAsia="ru-RU"/>
              </w:rPr>
              <w:t>Я</w:t>
            </w:r>
            <w:proofErr w:type="gramEnd"/>
            <w:r w:rsidRPr="00542731">
              <w:rPr>
                <w:rFonts w:ascii="Calibri" w:eastAsia="Times New Roman" w:hAnsi="Calibri" w:cs="Times New Roman"/>
                <w:color w:val="000000"/>
                <w:lang w:val="ru-RU" w:eastAsia="ru-RU"/>
              </w:rPr>
              <w:t xml:space="preserve"> (я). </w:t>
            </w:r>
            <w:r w:rsidRPr="000141B5">
              <w:rPr>
                <w:rFonts w:ascii="Calibri" w:eastAsia="Times New Roman" w:hAnsi="Calibri" w:cs="Times New Roman"/>
                <w:color w:val="000000"/>
                <w:lang w:eastAsia="ru-RU"/>
              </w:rPr>
              <w:t xml:space="preserve">Интеграция с </w:t>
            </w:r>
          </w:p>
          <w:p w:rsidR="0070718C" w:rsidRDefault="0070718C" w:rsidP="00A81463">
            <w:pPr>
              <w:spacing w:after="0" w:line="240" w:lineRule="auto"/>
              <w:rPr>
                <w:rFonts w:ascii="Calibri" w:eastAsia="Times New Roman" w:hAnsi="Calibri" w:cs="Times New Roman"/>
                <w:color w:val="000000"/>
                <w:lang w:val="ru-RU" w:eastAsia="ru-RU"/>
              </w:rPr>
            </w:pPr>
          </w:p>
          <w:p w:rsidR="0070718C" w:rsidRDefault="0070718C" w:rsidP="00A81463">
            <w:pPr>
              <w:spacing w:after="0" w:line="240" w:lineRule="auto"/>
              <w:rPr>
                <w:rFonts w:ascii="Calibri" w:eastAsia="Times New Roman" w:hAnsi="Calibri" w:cs="Times New Roman"/>
                <w:color w:val="000000"/>
                <w:lang w:val="ru-RU" w:eastAsia="ru-RU"/>
              </w:rPr>
            </w:pPr>
          </w:p>
          <w:p w:rsidR="00A81463" w:rsidRPr="000141B5" w:rsidRDefault="00A81463" w:rsidP="00A81463">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20.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70718C" w:rsidRDefault="00A81463" w:rsidP="00A81463">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w:t>
            </w:r>
            <w:proofErr w:type="gramStart"/>
            <w:r w:rsidRPr="00542731">
              <w:rPr>
                <w:rFonts w:ascii="Calibri" w:eastAsia="Times New Roman" w:hAnsi="Calibri" w:cs="Times New Roman"/>
                <w:color w:val="000000"/>
                <w:lang w:val="ru-RU" w:eastAsia="ru-RU"/>
              </w:rPr>
              <w:t>заглавной  буквы</w:t>
            </w:r>
            <w:proofErr w:type="gramEnd"/>
            <w:r w:rsidRPr="00542731">
              <w:rPr>
                <w:rFonts w:ascii="Calibri" w:eastAsia="Times New Roman" w:hAnsi="Calibri" w:cs="Times New Roman"/>
                <w:color w:val="000000"/>
                <w:lang w:val="ru-RU" w:eastAsia="ru-RU"/>
              </w:rPr>
              <w:t xml:space="preserve"> Я.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21.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0141B5" w:rsidRDefault="00A81463" w:rsidP="00A81463">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 xml:space="preserve">Письмо  строчной буквы 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22.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0141B5" w:rsidRDefault="00A81463" w:rsidP="00A81463">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Закрепление правил обозначения звука [а] буквами. </w:t>
            </w:r>
            <w:r w:rsidRPr="000141B5">
              <w:rPr>
                <w:rFonts w:ascii="Calibri" w:eastAsia="Times New Roman" w:hAnsi="Calibri" w:cs="Times New Roman"/>
                <w:color w:val="000000"/>
                <w:lang w:eastAsia="ru-RU"/>
              </w:rPr>
              <w:t>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23.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A81463" w:rsidP="00A81463">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буквы О. Интеграция с </w:t>
            </w:r>
          </w:p>
          <w:p w:rsidR="0070718C" w:rsidRDefault="0070718C" w:rsidP="00A81463">
            <w:pPr>
              <w:spacing w:after="0" w:line="240" w:lineRule="auto"/>
              <w:rPr>
                <w:rFonts w:ascii="Calibri" w:eastAsia="Times New Roman" w:hAnsi="Calibri" w:cs="Times New Roman"/>
                <w:color w:val="000000"/>
                <w:lang w:val="ru-RU" w:eastAsia="ru-RU"/>
              </w:rPr>
            </w:pPr>
          </w:p>
          <w:p w:rsidR="0070718C" w:rsidRDefault="0070718C" w:rsidP="00A81463">
            <w:pPr>
              <w:spacing w:after="0" w:line="240" w:lineRule="auto"/>
              <w:rPr>
                <w:rFonts w:ascii="Calibri" w:eastAsia="Times New Roman" w:hAnsi="Calibri" w:cs="Times New Roman"/>
                <w:color w:val="000000"/>
                <w:lang w:val="ru-RU" w:eastAsia="ru-RU"/>
              </w:rPr>
            </w:pPr>
          </w:p>
          <w:p w:rsidR="0070718C" w:rsidRDefault="0070718C" w:rsidP="00A81463">
            <w:pPr>
              <w:spacing w:after="0" w:line="240" w:lineRule="auto"/>
              <w:rPr>
                <w:rFonts w:ascii="Calibri" w:eastAsia="Times New Roman" w:hAnsi="Calibri" w:cs="Times New Roman"/>
                <w:color w:val="000000"/>
                <w:lang w:val="ru-RU" w:eastAsia="ru-RU"/>
              </w:rPr>
            </w:pPr>
          </w:p>
          <w:p w:rsidR="00A81463" w:rsidRPr="000141B5" w:rsidRDefault="00A81463" w:rsidP="00A81463">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24.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542731" w:rsidRDefault="00A81463" w:rsidP="00A81463">
            <w:pPr>
              <w:spacing w:after="0" w:line="240" w:lineRule="auto"/>
              <w:rPr>
                <w:rFonts w:ascii="Calibri" w:eastAsia="Times New Roman" w:hAnsi="Calibri" w:cs="Times New Roman"/>
                <w:color w:val="000000"/>
                <w:lang w:val="ru-RU" w:eastAsia="ru-RU"/>
              </w:rPr>
            </w:pPr>
            <w:proofErr w:type="gramStart"/>
            <w:r w:rsidRPr="00542731">
              <w:rPr>
                <w:rFonts w:ascii="Calibri" w:eastAsia="Times New Roman" w:hAnsi="Calibri" w:cs="Times New Roman"/>
                <w:color w:val="000000"/>
                <w:lang w:val="ru-RU" w:eastAsia="ru-RU"/>
              </w:rPr>
              <w:t>Письмо  строчной</w:t>
            </w:r>
            <w:proofErr w:type="gramEnd"/>
            <w:r w:rsidRPr="00542731">
              <w:rPr>
                <w:rFonts w:ascii="Calibri" w:eastAsia="Times New Roman" w:hAnsi="Calibri" w:cs="Times New Roman"/>
                <w:color w:val="000000"/>
                <w:lang w:val="ru-RU" w:eastAsia="ru-RU"/>
              </w:rPr>
              <w:t xml:space="preserve"> буквы  о.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A81463">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25.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Pr="00542731" w:rsidRDefault="00A81463" w:rsidP="00A81463">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Знакомство с буквой Ёё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63" w:rsidRDefault="00A81463"/>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26.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Письмо заглавной и строчной букв Ё, ё.</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27.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Буква ё в начале слова (обозначение звуков [й’]</w:t>
            </w:r>
          </w:p>
          <w:p w:rsidR="004008AC" w:rsidRDefault="004008AC" w:rsidP="00330669">
            <w:pPr>
              <w:spacing w:after="0" w:line="240" w:lineRule="auto"/>
              <w:rPr>
                <w:rFonts w:ascii="Calibri" w:eastAsia="Times New Roman" w:hAnsi="Calibri" w:cs="Times New Roman"/>
                <w:color w:val="000000"/>
                <w:lang w:val="ru-RU" w:eastAsia="ru-RU"/>
              </w:rPr>
            </w:pPr>
          </w:p>
          <w:p w:rsidR="004008AC" w:rsidRDefault="004008AC" w:rsidP="00330669">
            <w:pPr>
              <w:spacing w:after="0" w:line="240" w:lineRule="auto"/>
              <w:rPr>
                <w:rFonts w:ascii="Calibri" w:eastAsia="Times New Roman" w:hAnsi="Calibri" w:cs="Times New Roman"/>
                <w:color w:val="000000"/>
                <w:lang w:val="ru-RU" w:eastAsia="ru-RU"/>
              </w:rPr>
            </w:pPr>
          </w:p>
          <w:p w:rsidR="004008AC" w:rsidRDefault="004008AC" w:rsidP="00330669">
            <w:pPr>
              <w:spacing w:after="0" w:line="240" w:lineRule="auto"/>
              <w:rPr>
                <w:rFonts w:ascii="Calibri" w:eastAsia="Times New Roman" w:hAnsi="Calibri" w:cs="Times New Roman"/>
                <w:color w:val="000000"/>
                <w:lang w:val="ru-RU" w:eastAsia="ru-RU"/>
              </w:rPr>
            </w:pPr>
          </w:p>
          <w:p w:rsidR="004008AC" w:rsidRPr="004008AC" w:rsidRDefault="004008AC" w:rsidP="00330669">
            <w:pPr>
              <w:spacing w:after="0" w:line="240" w:lineRule="auto"/>
              <w:rPr>
                <w:rFonts w:ascii="Calibri" w:eastAsia="Times New Roman" w:hAnsi="Calibri" w:cs="Times New Roman"/>
                <w:color w:val="000000"/>
                <w:lang w:val="ru-RU" w:eastAsia="ru-RU"/>
              </w:rPr>
            </w:pPr>
          </w:p>
          <w:p w:rsidR="0070718C" w:rsidRDefault="0070718C" w:rsidP="00330669">
            <w:pPr>
              <w:spacing w:after="0" w:line="240" w:lineRule="auto"/>
              <w:rPr>
                <w:rFonts w:ascii="Calibri" w:eastAsia="Times New Roman" w:hAnsi="Calibri" w:cs="Times New Roman"/>
                <w:color w:val="000000"/>
                <w:lang w:val="ru-RU" w:eastAsia="ru-RU"/>
              </w:rPr>
            </w:pPr>
          </w:p>
          <w:p w:rsidR="0070718C" w:rsidRDefault="0070718C" w:rsidP="00330669">
            <w:pPr>
              <w:spacing w:after="0" w:line="240" w:lineRule="auto"/>
              <w:rPr>
                <w:rFonts w:ascii="Calibri" w:eastAsia="Times New Roman" w:hAnsi="Calibri" w:cs="Times New Roman"/>
                <w:color w:val="000000"/>
                <w:lang w:val="ru-RU" w:eastAsia="ru-RU"/>
              </w:rPr>
            </w:pPr>
          </w:p>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 и [о]).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bl>
    <w:p w:rsidR="00616C6B" w:rsidRDefault="00616C6B">
      <w:pPr>
        <w:autoSpaceDE w:val="0"/>
        <w:autoSpaceDN w:val="0"/>
        <w:spacing w:after="0" w:line="14" w:lineRule="exact"/>
      </w:pPr>
    </w:p>
    <w:p w:rsidR="00616C6B" w:rsidRDefault="00616C6B">
      <w:pPr>
        <w:sectPr w:rsidR="00616C6B">
          <w:pgSz w:w="11900" w:h="16840"/>
          <w:pgMar w:top="298" w:right="650" w:bottom="520" w:left="666" w:header="720" w:footer="720" w:gutter="0"/>
          <w:cols w:space="720" w:equalWidth="0">
            <w:col w:w="10584" w:space="0"/>
          </w:cols>
          <w:docGrid w:linePitch="360"/>
        </w:sectPr>
      </w:pPr>
    </w:p>
    <w:p w:rsidR="00616C6B" w:rsidRDefault="00616C6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068"/>
        <w:gridCol w:w="2618"/>
        <w:gridCol w:w="732"/>
        <w:gridCol w:w="1620"/>
        <w:gridCol w:w="1668"/>
        <w:gridCol w:w="1164"/>
        <w:gridCol w:w="1682"/>
      </w:tblGrid>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28.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Закрепление правил обозначения звуков [а] и [о] буквами. </w:t>
            </w:r>
            <w:r w:rsidRPr="000141B5">
              <w:rPr>
                <w:rFonts w:ascii="Calibri" w:eastAsia="Times New Roman" w:hAnsi="Calibri" w:cs="Times New Roman"/>
                <w:color w:val="000000"/>
                <w:lang w:eastAsia="ru-RU"/>
              </w:rPr>
              <w:t>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29.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Письмо заглавной буквы У.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30.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proofErr w:type="gramStart"/>
            <w:r w:rsidRPr="00542731">
              <w:rPr>
                <w:rFonts w:ascii="Calibri" w:eastAsia="Times New Roman" w:hAnsi="Calibri" w:cs="Times New Roman"/>
                <w:color w:val="000000"/>
                <w:lang w:val="ru-RU" w:eastAsia="ru-RU"/>
              </w:rPr>
              <w:t>Письмо  строчной</w:t>
            </w:r>
            <w:proofErr w:type="gramEnd"/>
            <w:r w:rsidRPr="00542731">
              <w:rPr>
                <w:rFonts w:ascii="Calibri" w:eastAsia="Times New Roman" w:hAnsi="Calibri" w:cs="Times New Roman"/>
                <w:color w:val="000000"/>
                <w:lang w:val="ru-RU" w:eastAsia="ru-RU"/>
              </w:rPr>
              <w:t xml:space="preserve"> буквы у.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31.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Знакомство с буквой Ю ю.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32.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Письмо заглавной буквы Ю.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33.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proofErr w:type="gramStart"/>
            <w:r w:rsidRPr="00542731">
              <w:rPr>
                <w:rFonts w:ascii="Calibri" w:eastAsia="Times New Roman" w:hAnsi="Calibri" w:cs="Times New Roman"/>
                <w:color w:val="000000"/>
                <w:lang w:val="ru-RU" w:eastAsia="ru-RU"/>
              </w:rPr>
              <w:t>Письмо  строчной</w:t>
            </w:r>
            <w:proofErr w:type="gramEnd"/>
            <w:r w:rsidRPr="00542731">
              <w:rPr>
                <w:rFonts w:ascii="Calibri" w:eastAsia="Times New Roman" w:hAnsi="Calibri" w:cs="Times New Roman"/>
                <w:color w:val="000000"/>
                <w:lang w:val="ru-RU" w:eastAsia="ru-RU"/>
              </w:rPr>
              <w:t xml:space="preserve"> буквы ю.Закрепление правил обозначения звуков [у], [а] и [о] буквами.   </w:t>
            </w:r>
            <w:r w:rsidRPr="000141B5">
              <w:rPr>
                <w:rFonts w:ascii="Calibri" w:eastAsia="Times New Roman" w:hAnsi="Calibri" w:cs="Times New Roman"/>
                <w:color w:val="000000"/>
                <w:lang w:eastAsia="ru-RU"/>
              </w:rPr>
              <w:t>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34.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Знакомство с буквой </w:t>
            </w:r>
            <w:proofErr w:type="gramStart"/>
            <w:r w:rsidRPr="00542731">
              <w:rPr>
                <w:rFonts w:ascii="Calibri" w:eastAsia="Times New Roman" w:hAnsi="Calibri" w:cs="Times New Roman"/>
                <w:color w:val="000000"/>
                <w:lang w:val="ru-RU" w:eastAsia="ru-RU"/>
              </w:rPr>
              <w:t>Э</w:t>
            </w:r>
            <w:proofErr w:type="gramEnd"/>
            <w:r w:rsidRPr="00542731">
              <w:rPr>
                <w:rFonts w:ascii="Calibri" w:eastAsia="Times New Roman" w:hAnsi="Calibri" w:cs="Times New Roman"/>
                <w:color w:val="000000"/>
                <w:lang w:val="ru-RU" w:eastAsia="ru-RU"/>
              </w:rPr>
              <w:t xml:space="preserve"> (э).  Письмо заглавной буквы Э.  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35.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proofErr w:type="gramStart"/>
            <w:r w:rsidRPr="00542731">
              <w:rPr>
                <w:rFonts w:ascii="Calibri" w:eastAsia="Times New Roman" w:hAnsi="Calibri" w:cs="Times New Roman"/>
                <w:color w:val="000000"/>
                <w:lang w:val="ru-RU" w:eastAsia="ru-RU"/>
              </w:rPr>
              <w:t>Письмо  строчной</w:t>
            </w:r>
            <w:proofErr w:type="gramEnd"/>
            <w:r w:rsidRPr="00542731">
              <w:rPr>
                <w:rFonts w:ascii="Calibri" w:eastAsia="Times New Roman" w:hAnsi="Calibri" w:cs="Times New Roman"/>
                <w:color w:val="000000"/>
                <w:lang w:val="ru-RU" w:eastAsia="ru-RU"/>
              </w:rPr>
              <w:t xml:space="preserve"> буквы  э. Знакомство с буквой Ее.  </w:t>
            </w:r>
            <w:r w:rsidRPr="000141B5">
              <w:rPr>
                <w:rFonts w:ascii="Calibri" w:eastAsia="Times New Roman" w:hAnsi="Calibri" w:cs="Times New Roman"/>
                <w:color w:val="000000"/>
                <w:lang w:eastAsia="ru-RU"/>
              </w:rPr>
              <w:t>Интеграция с литературным чтением.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36.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буквы Е. </w:t>
            </w:r>
            <w:proofErr w:type="gramStart"/>
            <w:r w:rsidRPr="00542731">
              <w:rPr>
                <w:rFonts w:ascii="Calibri" w:eastAsia="Times New Roman" w:hAnsi="Calibri" w:cs="Times New Roman"/>
                <w:color w:val="000000"/>
                <w:lang w:val="ru-RU" w:eastAsia="ru-RU"/>
              </w:rPr>
              <w:t>Письмо  строчной</w:t>
            </w:r>
            <w:proofErr w:type="gramEnd"/>
            <w:r w:rsidRPr="00542731">
              <w:rPr>
                <w:rFonts w:ascii="Calibri" w:eastAsia="Times New Roman" w:hAnsi="Calibri" w:cs="Times New Roman"/>
                <w:color w:val="000000"/>
                <w:lang w:val="ru-RU" w:eastAsia="ru-RU"/>
              </w:rPr>
              <w:t xml:space="preserve"> буквы 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37.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Закрепление правил обозначения гласных звуков буквами. </w:t>
            </w:r>
            <w:r w:rsidRPr="000141B5">
              <w:rPr>
                <w:rFonts w:ascii="Calibri" w:eastAsia="Times New Roman" w:hAnsi="Calibri" w:cs="Times New Roman"/>
                <w:color w:val="000000"/>
                <w:lang w:eastAsia="ru-RU"/>
              </w:rPr>
              <w:t>Письмо изученных букв.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38.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Знакомство с написанием буквы ы. Письмо строчной буквы 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39.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Повторение. Написание изученных букв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40.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Знакомство с написанием буквы </w:t>
            </w:r>
            <w:proofErr w:type="gramStart"/>
            <w:r w:rsidRPr="00542731">
              <w:rPr>
                <w:rFonts w:ascii="Calibri" w:eastAsia="Times New Roman" w:hAnsi="Calibri" w:cs="Times New Roman"/>
                <w:color w:val="000000"/>
                <w:lang w:val="ru-RU" w:eastAsia="ru-RU"/>
              </w:rPr>
              <w:t>И</w:t>
            </w:r>
            <w:proofErr w:type="gramEnd"/>
            <w:r w:rsidRPr="00542731">
              <w:rPr>
                <w:rFonts w:ascii="Calibri" w:eastAsia="Times New Roman" w:hAnsi="Calibri" w:cs="Times New Roman"/>
                <w:color w:val="000000"/>
                <w:lang w:val="ru-RU" w:eastAsia="ru-RU"/>
              </w:rPr>
              <w:t xml:space="preserve">, (и).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41.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строчной </w:t>
            </w:r>
            <w:proofErr w:type="gramStart"/>
            <w:r w:rsidRPr="00542731">
              <w:rPr>
                <w:rFonts w:ascii="Calibri" w:eastAsia="Times New Roman" w:hAnsi="Calibri" w:cs="Times New Roman"/>
                <w:color w:val="000000"/>
                <w:lang w:val="ru-RU" w:eastAsia="ru-RU"/>
              </w:rPr>
              <w:t>букв  И</w:t>
            </w:r>
            <w:proofErr w:type="gramEnd"/>
            <w:r w:rsidRPr="00542731">
              <w:rPr>
                <w:rFonts w:ascii="Calibri" w:eastAsia="Times New Roman" w:hAnsi="Calibri" w:cs="Times New Roman"/>
                <w:color w:val="000000"/>
                <w:lang w:val="ru-RU" w:eastAsia="ru-RU"/>
              </w:rPr>
              <w:t xml:space="preserve">, 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42.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строчной </w:t>
            </w:r>
            <w:proofErr w:type="gramStart"/>
            <w:r w:rsidRPr="00542731">
              <w:rPr>
                <w:rFonts w:ascii="Calibri" w:eastAsia="Times New Roman" w:hAnsi="Calibri" w:cs="Times New Roman"/>
                <w:color w:val="000000"/>
                <w:lang w:val="ru-RU" w:eastAsia="ru-RU"/>
              </w:rPr>
              <w:t>букв  М</w:t>
            </w:r>
            <w:proofErr w:type="gramEnd"/>
            <w:r w:rsidRPr="00542731">
              <w:rPr>
                <w:rFonts w:ascii="Calibri" w:eastAsia="Times New Roman" w:hAnsi="Calibri" w:cs="Times New Roman"/>
                <w:color w:val="000000"/>
                <w:lang w:val="ru-RU" w:eastAsia="ru-RU"/>
              </w:rPr>
              <w:t>, 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43.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Повторение правила обозначения буквами гласных звуков после парных по твердости-мягкости звуков.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44.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Обозначение буквами гласных звуков после парных по твердости-мягкости звуков.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45.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Написание изученных букв.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46.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Знакомство с написанием буквы </w:t>
            </w:r>
            <w:proofErr w:type="gramStart"/>
            <w:r w:rsidRPr="00542731">
              <w:rPr>
                <w:rFonts w:ascii="Calibri" w:eastAsia="Times New Roman" w:hAnsi="Calibri" w:cs="Times New Roman"/>
                <w:color w:val="000000"/>
                <w:lang w:val="ru-RU" w:eastAsia="ru-RU"/>
              </w:rPr>
              <w:t>И</w:t>
            </w:r>
            <w:proofErr w:type="gramEnd"/>
            <w:r w:rsidRPr="00542731">
              <w:rPr>
                <w:rFonts w:ascii="Calibri" w:eastAsia="Times New Roman" w:hAnsi="Calibri" w:cs="Times New Roman"/>
                <w:color w:val="000000"/>
                <w:lang w:val="ru-RU" w:eastAsia="ru-RU"/>
              </w:rPr>
              <w:t>, (и).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47.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строчной </w:t>
            </w:r>
            <w:proofErr w:type="gramStart"/>
            <w:r w:rsidRPr="00542731">
              <w:rPr>
                <w:rFonts w:ascii="Calibri" w:eastAsia="Times New Roman" w:hAnsi="Calibri" w:cs="Times New Roman"/>
                <w:color w:val="000000"/>
                <w:lang w:val="ru-RU" w:eastAsia="ru-RU"/>
              </w:rPr>
              <w:t>букв  И</w:t>
            </w:r>
            <w:proofErr w:type="gramEnd"/>
            <w:r w:rsidRPr="00542731">
              <w:rPr>
                <w:rFonts w:ascii="Calibri" w:eastAsia="Times New Roman" w:hAnsi="Calibri" w:cs="Times New Roman"/>
                <w:color w:val="000000"/>
                <w:lang w:val="ru-RU" w:eastAsia="ru-RU"/>
              </w:rPr>
              <w:t>, 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48.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строчной </w:t>
            </w:r>
            <w:proofErr w:type="gramStart"/>
            <w:r w:rsidRPr="00542731">
              <w:rPr>
                <w:rFonts w:ascii="Calibri" w:eastAsia="Times New Roman" w:hAnsi="Calibri" w:cs="Times New Roman"/>
                <w:color w:val="000000"/>
                <w:lang w:val="ru-RU" w:eastAsia="ru-RU"/>
              </w:rPr>
              <w:t>букв  М</w:t>
            </w:r>
            <w:proofErr w:type="gramEnd"/>
            <w:r w:rsidRPr="00542731">
              <w:rPr>
                <w:rFonts w:ascii="Calibri" w:eastAsia="Times New Roman" w:hAnsi="Calibri" w:cs="Times New Roman"/>
                <w:color w:val="000000"/>
                <w:lang w:val="ru-RU" w:eastAsia="ru-RU"/>
              </w:rPr>
              <w:t>, 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49.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Отработка написания изученных букв.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50.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Отработка написания изученных букв.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51.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Отработка написания изученных букв.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52.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Знакомство с написанием буквы Н (н).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53.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строчной </w:t>
            </w:r>
            <w:proofErr w:type="gramStart"/>
            <w:r w:rsidRPr="00542731">
              <w:rPr>
                <w:rFonts w:ascii="Calibri" w:eastAsia="Times New Roman" w:hAnsi="Calibri" w:cs="Times New Roman"/>
                <w:color w:val="000000"/>
                <w:lang w:val="ru-RU" w:eastAsia="ru-RU"/>
              </w:rPr>
              <w:t>букв  Н</w:t>
            </w:r>
            <w:proofErr w:type="gramEnd"/>
            <w:r w:rsidRPr="00542731">
              <w:rPr>
                <w:rFonts w:ascii="Calibri" w:eastAsia="Times New Roman" w:hAnsi="Calibri" w:cs="Times New Roman"/>
                <w:color w:val="000000"/>
                <w:lang w:val="ru-RU" w:eastAsia="ru-RU"/>
              </w:rPr>
              <w:t>, н. Письмо слогов, слов.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54.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строчной </w:t>
            </w:r>
            <w:proofErr w:type="gramStart"/>
            <w:r w:rsidRPr="00542731">
              <w:rPr>
                <w:rFonts w:ascii="Calibri" w:eastAsia="Times New Roman" w:hAnsi="Calibri" w:cs="Times New Roman"/>
                <w:color w:val="000000"/>
                <w:lang w:val="ru-RU" w:eastAsia="ru-RU"/>
              </w:rPr>
              <w:t>букв  Р</w:t>
            </w:r>
            <w:proofErr w:type="gramEnd"/>
            <w:r w:rsidRPr="00542731">
              <w:rPr>
                <w:rFonts w:ascii="Calibri" w:eastAsia="Times New Roman" w:hAnsi="Calibri" w:cs="Times New Roman"/>
                <w:color w:val="000000"/>
                <w:lang w:val="ru-RU" w:eastAsia="ru-RU"/>
              </w:rPr>
              <w:t>, 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55.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слогов, слов с буквой </w:t>
            </w:r>
            <w:proofErr w:type="gramStart"/>
            <w:r w:rsidRPr="00542731">
              <w:rPr>
                <w:rFonts w:ascii="Calibri" w:eastAsia="Times New Roman" w:hAnsi="Calibri" w:cs="Times New Roman"/>
                <w:color w:val="000000"/>
                <w:lang w:val="ru-RU" w:eastAsia="ru-RU"/>
              </w:rPr>
              <w:t>Р,р</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56.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строчной </w:t>
            </w:r>
            <w:proofErr w:type="gramStart"/>
            <w:r w:rsidRPr="00542731">
              <w:rPr>
                <w:rFonts w:ascii="Calibri" w:eastAsia="Times New Roman" w:hAnsi="Calibri" w:cs="Times New Roman"/>
                <w:color w:val="000000"/>
                <w:lang w:val="ru-RU" w:eastAsia="ru-RU"/>
              </w:rPr>
              <w:t>букв  Л</w:t>
            </w:r>
            <w:proofErr w:type="gramEnd"/>
            <w:r w:rsidRPr="00542731">
              <w:rPr>
                <w:rFonts w:ascii="Calibri" w:eastAsia="Times New Roman" w:hAnsi="Calibri" w:cs="Times New Roman"/>
                <w:color w:val="000000"/>
                <w:lang w:val="ru-RU" w:eastAsia="ru-RU"/>
              </w:rPr>
              <w:t>, 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57.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слов и слогов с буквой </w:t>
            </w:r>
            <w:proofErr w:type="gramStart"/>
            <w:r w:rsidRPr="00542731">
              <w:rPr>
                <w:rFonts w:ascii="Calibri" w:eastAsia="Times New Roman" w:hAnsi="Calibri" w:cs="Times New Roman"/>
                <w:color w:val="000000"/>
                <w:lang w:val="ru-RU" w:eastAsia="ru-RU"/>
              </w:rPr>
              <w:t>Л,л</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58.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Письмо слов и предложений с изученными буквами.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bl>
    <w:p w:rsidR="00616C6B" w:rsidRDefault="00616C6B">
      <w:pPr>
        <w:autoSpaceDE w:val="0"/>
        <w:autoSpaceDN w:val="0"/>
        <w:spacing w:after="0" w:line="14" w:lineRule="exact"/>
      </w:pPr>
    </w:p>
    <w:p w:rsidR="00616C6B" w:rsidRDefault="00616C6B">
      <w:pPr>
        <w:sectPr w:rsidR="00616C6B">
          <w:pgSz w:w="11900" w:h="16840"/>
          <w:pgMar w:top="284" w:right="650" w:bottom="500" w:left="666" w:header="720" w:footer="720" w:gutter="0"/>
          <w:cols w:space="720" w:equalWidth="0">
            <w:col w:w="10584" w:space="0"/>
          </w:cols>
          <w:docGrid w:linePitch="360"/>
        </w:sectPr>
      </w:pPr>
    </w:p>
    <w:p w:rsidR="00616C6B" w:rsidRDefault="00616C6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068"/>
        <w:gridCol w:w="2618"/>
        <w:gridCol w:w="732"/>
        <w:gridCol w:w="1620"/>
        <w:gridCol w:w="1668"/>
        <w:gridCol w:w="1164"/>
        <w:gridCol w:w="1682"/>
      </w:tblGrid>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59.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строчной </w:t>
            </w:r>
            <w:proofErr w:type="gramStart"/>
            <w:r w:rsidRPr="00542731">
              <w:rPr>
                <w:rFonts w:ascii="Calibri" w:eastAsia="Times New Roman" w:hAnsi="Calibri" w:cs="Times New Roman"/>
                <w:color w:val="000000"/>
                <w:lang w:val="ru-RU" w:eastAsia="ru-RU"/>
              </w:rPr>
              <w:t>букв  Й</w:t>
            </w:r>
            <w:proofErr w:type="gramEnd"/>
            <w:r w:rsidRPr="00542731">
              <w:rPr>
                <w:rFonts w:ascii="Calibri" w:eastAsia="Times New Roman" w:hAnsi="Calibri" w:cs="Times New Roman"/>
                <w:color w:val="000000"/>
                <w:lang w:val="ru-RU" w:eastAsia="ru-RU"/>
              </w:rPr>
              <w:t>, 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60.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слов и слогов с буквой </w:t>
            </w:r>
            <w:proofErr w:type="gramStart"/>
            <w:r w:rsidRPr="00542731">
              <w:rPr>
                <w:rFonts w:ascii="Calibri" w:eastAsia="Times New Roman" w:hAnsi="Calibri" w:cs="Times New Roman"/>
                <w:color w:val="000000"/>
                <w:lang w:val="ru-RU" w:eastAsia="ru-RU"/>
              </w:rPr>
              <w:t>Й,й.</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61.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Запись слов по соответствующим заданным моделям.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62.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Отработка написания изученных букв.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63.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Преобразование печатных букв в письменные.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64.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Введение понятия «слог».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65.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строчной </w:t>
            </w:r>
            <w:proofErr w:type="gramStart"/>
            <w:r w:rsidRPr="00542731">
              <w:rPr>
                <w:rFonts w:ascii="Calibri" w:eastAsia="Times New Roman" w:hAnsi="Calibri" w:cs="Times New Roman"/>
                <w:color w:val="000000"/>
                <w:lang w:val="ru-RU" w:eastAsia="ru-RU"/>
              </w:rPr>
              <w:t>букв  Г</w:t>
            </w:r>
            <w:proofErr w:type="gramEnd"/>
            <w:r w:rsidRPr="00542731">
              <w:rPr>
                <w:rFonts w:ascii="Calibri" w:eastAsia="Times New Roman" w:hAnsi="Calibri" w:cs="Times New Roman"/>
                <w:color w:val="000000"/>
                <w:lang w:val="ru-RU" w:eastAsia="ru-RU"/>
              </w:rPr>
              <w:t>, 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66.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слов и слогов с буквой </w:t>
            </w:r>
            <w:proofErr w:type="gramStart"/>
            <w:r w:rsidRPr="00542731">
              <w:rPr>
                <w:rFonts w:ascii="Calibri" w:eastAsia="Times New Roman" w:hAnsi="Calibri" w:cs="Times New Roman"/>
                <w:color w:val="000000"/>
                <w:lang w:val="ru-RU" w:eastAsia="ru-RU"/>
              </w:rPr>
              <w:t>Г,г.</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67.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Отработка написания изученных букв. Введение понятия «ударение».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68.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строчной </w:t>
            </w:r>
            <w:proofErr w:type="gramStart"/>
            <w:r w:rsidRPr="00542731">
              <w:rPr>
                <w:rFonts w:ascii="Calibri" w:eastAsia="Times New Roman" w:hAnsi="Calibri" w:cs="Times New Roman"/>
                <w:color w:val="000000"/>
                <w:lang w:val="ru-RU" w:eastAsia="ru-RU"/>
              </w:rPr>
              <w:t>букв  К</w:t>
            </w:r>
            <w:proofErr w:type="gramEnd"/>
            <w:r w:rsidRPr="00542731">
              <w:rPr>
                <w:rFonts w:ascii="Calibri" w:eastAsia="Times New Roman" w:hAnsi="Calibri" w:cs="Times New Roman"/>
                <w:color w:val="000000"/>
                <w:lang w:val="ru-RU" w:eastAsia="ru-RU"/>
              </w:rPr>
              <w:t>, 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69.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Письмо слов и предложений с буквой 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70.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proofErr w:type="gramStart"/>
            <w:r w:rsidRPr="00542731">
              <w:rPr>
                <w:rFonts w:ascii="Calibri" w:eastAsia="Times New Roman" w:hAnsi="Calibri" w:cs="Times New Roman"/>
                <w:color w:val="000000"/>
                <w:lang w:val="ru-RU" w:eastAsia="ru-RU"/>
              </w:rPr>
              <w:t>Дифференциация  букв</w:t>
            </w:r>
            <w:proofErr w:type="gramEnd"/>
            <w:r w:rsidRPr="00542731">
              <w:rPr>
                <w:rFonts w:ascii="Calibri" w:eastAsia="Times New Roman" w:hAnsi="Calibri" w:cs="Times New Roman"/>
                <w:color w:val="000000"/>
                <w:lang w:val="ru-RU" w:eastAsia="ru-RU"/>
              </w:rPr>
              <w:t xml:space="preserve"> Г, г – К, 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71.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Преобразование печатного текста в письменный. Письмо слогов, слов и предложений.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72.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слов, слогов и предложений </w:t>
            </w:r>
            <w:proofErr w:type="gramStart"/>
            <w:r w:rsidRPr="000141B5">
              <w:rPr>
                <w:rFonts w:ascii="Calibri" w:eastAsia="Times New Roman" w:hAnsi="Calibri" w:cs="Times New Roman"/>
                <w:color w:val="000000"/>
                <w:lang w:eastAsia="ru-RU"/>
              </w:rPr>
              <w:t>c</w:t>
            </w:r>
            <w:r w:rsidRPr="00542731">
              <w:rPr>
                <w:rFonts w:ascii="Calibri" w:eastAsia="Times New Roman" w:hAnsi="Calibri" w:cs="Times New Roman"/>
                <w:color w:val="000000"/>
                <w:lang w:val="ru-RU" w:eastAsia="ru-RU"/>
              </w:rPr>
              <w:t xml:space="preserve">  изученными</w:t>
            </w:r>
            <w:proofErr w:type="gramEnd"/>
            <w:r w:rsidRPr="00542731">
              <w:rPr>
                <w:rFonts w:ascii="Calibri" w:eastAsia="Times New Roman" w:hAnsi="Calibri" w:cs="Times New Roman"/>
                <w:color w:val="000000"/>
                <w:lang w:val="ru-RU" w:eastAsia="ru-RU"/>
              </w:rPr>
              <w:t xml:space="preserve"> буквами.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73.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Отработка навыков написания изученных букв. </w:t>
            </w:r>
            <w:r w:rsidRPr="000141B5">
              <w:rPr>
                <w:rFonts w:ascii="Calibri" w:eastAsia="Times New Roman" w:hAnsi="Calibri" w:cs="Times New Roman"/>
                <w:color w:val="000000"/>
                <w:lang w:eastAsia="ru-RU"/>
              </w:rPr>
              <w:t>Повторение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74.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Письмо слов, слогов и предложений с изученными буквами.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75.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Письмо заглавной   буквы 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76.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Письмо  строчной буквы   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77.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Обобщение изученного материала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78.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Отработка навыков списывания с печатного текста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79.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Письмо  строчной букв   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80.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proofErr w:type="gramStart"/>
            <w:r w:rsidRPr="00542731">
              <w:rPr>
                <w:rFonts w:ascii="Calibri" w:eastAsia="Times New Roman" w:hAnsi="Calibri" w:cs="Times New Roman"/>
                <w:color w:val="000000"/>
                <w:lang w:val="ru-RU" w:eastAsia="ru-RU"/>
              </w:rPr>
              <w:t>Дифференциация  букв</w:t>
            </w:r>
            <w:proofErr w:type="gramEnd"/>
            <w:r w:rsidRPr="00542731">
              <w:rPr>
                <w:rFonts w:ascii="Calibri" w:eastAsia="Times New Roman" w:hAnsi="Calibri" w:cs="Times New Roman"/>
                <w:color w:val="000000"/>
                <w:lang w:val="ru-RU" w:eastAsia="ru-RU"/>
              </w:rPr>
              <w:t xml:space="preserve"> З, з – </w:t>
            </w:r>
            <w:r w:rsidRPr="000141B5">
              <w:rPr>
                <w:rFonts w:ascii="Calibri" w:eastAsia="Times New Roman" w:hAnsi="Calibri" w:cs="Times New Roman"/>
                <w:color w:val="000000"/>
                <w:lang w:eastAsia="ru-RU"/>
              </w:rPr>
              <w:t>C</w:t>
            </w:r>
            <w:r w:rsidRPr="00542731">
              <w:rPr>
                <w:rFonts w:ascii="Calibri" w:eastAsia="Times New Roman" w:hAnsi="Calibri" w:cs="Times New Roman"/>
                <w:color w:val="000000"/>
                <w:lang w:val="ru-RU" w:eastAsia="ru-RU"/>
              </w:rPr>
              <w:t xml:space="preserve">, </w:t>
            </w:r>
            <w:r w:rsidRPr="000141B5">
              <w:rPr>
                <w:rFonts w:ascii="Calibri" w:eastAsia="Times New Roman" w:hAnsi="Calibri" w:cs="Times New Roman"/>
                <w:color w:val="000000"/>
                <w:lang w:eastAsia="ru-RU"/>
              </w:rPr>
              <w:t>c</w:t>
            </w:r>
            <w:r w:rsidRPr="00542731">
              <w:rPr>
                <w:rFonts w:ascii="Calibri" w:eastAsia="Times New Roman" w:hAnsi="Calibri" w:cs="Times New Roman"/>
                <w:color w:val="000000"/>
                <w:lang w:val="ru-RU" w:eastAsia="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81.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Письмо заглавной буквы  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82.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Письмо строчной буквы 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83.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Письмо слов с буквой Д 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84.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слов </w:t>
            </w:r>
            <w:proofErr w:type="gramStart"/>
            <w:r w:rsidRPr="00542731">
              <w:rPr>
                <w:rFonts w:ascii="Calibri" w:eastAsia="Times New Roman" w:hAnsi="Calibri" w:cs="Times New Roman"/>
                <w:color w:val="000000"/>
                <w:lang w:val="ru-RU" w:eastAsia="ru-RU"/>
              </w:rPr>
              <w:t>с  изученными</w:t>
            </w:r>
            <w:proofErr w:type="gramEnd"/>
            <w:r w:rsidRPr="00542731">
              <w:rPr>
                <w:rFonts w:ascii="Calibri" w:eastAsia="Times New Roman" w:hAnsi="Calibri" w:cs="Times New Roman"/>
                <w:color w:val="000000"/>
                <w:lang w:val="ru-RU" w:eastAsia="ru-RU"/>
              </w:rPr>
              <w:t xml:space="preserve"> буквами.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85.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Письмо заглавной  буквы  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86.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Отработка навыков написания буквы 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87.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Письмо строчной буквы  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88.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Дифференциация букв Д, д, Т, 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89.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Дифференциация букв парных согласных.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bl>
    <w:p w:rsidR="00616C6B" w:rsidRDefault="00616C6B">
      <w:pPr>
        <w:autoSpaceDE w:val="0"/>
        <w:autoSpaceDN w:val="0"/>
        <w:spacing w:after="0" w:line="14" w:lineRule="exact"/>
      </w:pPr>
    </w:p>
    <w:p w:rsidR="00616C6B" w:rsidRDefault="00616C6B">
      <w:pPr>
        <w:sectPr w:rsidR="00616C6B">
          <w:pgSz w:w="11900" w:h="16840"/>
          <w:pgMar w:top="284" w:right="650" w:bottom="500" w:left="666" w:header="720" w:footer="720" w:gutter="0"/>
          <w:cols w:space="720" w:equalWidth="0">
            <w:col w:w="10584" w:space="0"/>
          </w:cols>
          <w:docGrid w:linePitch="360"/>
        </w:sectPr>
      </w:pPr>
    </w:p>
    <w:p w:rsidR="00616C6B" w:rsidRDefault="00616C6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068"/>
        <w:gridCol w:w="2618"/>
        <w:gridCol w:w="732"/>
        <w:gridCol w:w="1620"/>
        <w:gridCol w:w="1668"/>
        <w:gridCol w:w="1164"/>
        <w:gridCol w:w="1682"/>
      </w:tblGrid>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90.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Дифференциация букв парных согласных. Закрепление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91.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Знакомство с написанием букв Б б.</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92.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Письмо заглавной  буквы 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93.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Письмо  строчной буквы 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94.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Дифференциация букв </w:t>
            </w:r>
            <w:proofErr w:type="gramStart"/>
            <w:r w:rsidRPr="00542731">
              <w:rPr>
                <w:rFonts w:ascii="Calibri" w:eastAsia="Times New Roman" w:hAnsi="Calibri" w:cs="Times New Roman"/>
                <w:color w:val="000000"/>
                <w:lang w:val="ru-RU" w:eastAsia="ru-RU"/>
              </w:rPr>
              <w:t>Б,б</w:t>
            </w:r>
            <w:proofErr w:type="gramEnd"/>
            <w:r w:rsidRPr="00542731">
              <w:rPr>
                <w:rFonts w:ascii="Calibri" w:eastAsia="Times New Roman" w:hAnsi="Calibri" w:cs="Times New Roman"/>
                <w:color w:val="000000"/>
                <w:lang w:val="ru-RU" w:eastAsia="ru-RU"/>
              </w:rPr>
              <w:t>, П,п.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95.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Отработка навыков написания изученных букв.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96.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Знакомство с буквой В (в).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97.</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Письмо заглавной  буквы В.</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98.</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Письмо заглавной  буквы Ф.</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99.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Письмо слов, слогов и предложений с изученными буквами.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100.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Отработка навыков написания изученных букв.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101.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Письмо строчной буквы ф.</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102.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строчной </w:t>
            </w:r>
            <w:proofErr w:type="gramStart"/>
            <w:r w:rsidRPr="00542731">
              <w:rPr>
                <w:rFonts w:ascii="Calibri" w:eastAsia="Times New Roman" w:hAnsi="Calibri" w:cs="Times New Roman"/>
                <w:color w:val="000000"/>
                <w:lang w:val="ru-RU" w:eastAsia="ru-RU"/>
              </w:rPr>
              <w:t>букв  Ж</w:t>
            </w:r>
            <w:proofErr w:type="gramEnd"/>
            <w:r w:rsidRPr="00542731">
              <w:rPr>
                <w:rFonts w:ascii="Calibri" w:eastAsia="Times New Roman" w:hAnsi="Calibri" w:cs="Times New Roman"/>
                <w:color w:val="000000"/>
                <w:lang w:val="ru-RU" w:eastAsia="ru-RU"/>
              </w:rPr>
              <w:t>, ж.</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103.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Отработка навыков написания изученных букв, слов.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104.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Письмо заглавной и строчной букв Ш, ш.</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105.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Знакомство с написанием букв Ч (ч).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106.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Отработка навыков написания изученных букв. </w:t>
            </w:r>
            <w:r w:rsidRPr="000141B5">
              <w:rPr>
                <w:rFonts w:ascii="Calibri" w:eastAsia="Times New Roman" w:hAnsi="Calibri" w:cs="Times New Roman"/>
                <w:color w:val="000000"/>
                <w:lang w:eastAsia="ru-RU"/>
              </w:rPr>
              <w:t>Письмо слогов под диктовку.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107.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w:t>
            </w:r>
            <w:proofErr w:type="gramStart"/>
            <w:r w:rsidRPr="00542731">
              <w:rPr>
                <w:rFonts w:ascii="Calibri" w:eastAsia="Times New Roman" w:hAnsi="Calibri" w:cs="Times New Roman"/>
                <w:color w:val="000000"/>
                <w:lang w:val="ru-RU" w:eastAsia="ru-RU"/>
              </w:rPr>
              <w:t>строчной  букв</w:t>
            </w:r>
            <w:proofErr w:type="gramEnd"/>
            <w:r w:rsidRPr="00542731">
              <w:rPr>
                <w:rFonts w:ascii="Calibri" w:eastAsia="Times New Roman" w:hAnsi="Calibri" w:cs="Times New Roman"/>
                <w:color w:val="000000"/>
                <w:lang w:val="ru-RU" w:eastAsia="ru-RU"/>
              </w:rPr>
              <w:t xml:space="preserve">  Щ.,щ</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108.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w:t>
            </w:r>
            <w:proofErr w:type="gramStart"/>
            <w:r w:rsidRPr="00542731">
              <w:rPr>
                <w:rFonts w:ascii="Calibri" w:eastAsia="Times New Roman" w:hAnsi="Calibri" w:cs="Times New Roman"/>
                <w:color w:val="000000"/>
                <w:lang w:val="ru-RU" w:eastAsia="ru-RU"/>
              </w:rPr>
              <w:t>и  строчной</w:t>
            </w:r>
            <w:proofErr w:type="gramEnd"/>
            <w:r w:rsidRPr="00542731">
              <w:rPr>
                <w:rFonts w:ascii="Calibri" w:eastAsia="Times New Roman" w:hAnsi="Calibri" w:cs="Times New Roman"/>
                <w:color w:val="000000"/>
                <w:lang w:val="ru-RU" w:eastAsia="ru-RU"/>
              </w:rPr>
              <w:t xml:space="preserve"> букв Х, 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109.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Письмо заглавной и </w:t>
            </w:r>
            <w:proofErr w:type="gramStart"/>
            <w:r w:rsidRPr="00542731">
              <w:rPr>
                <w:rFonts w:ascii="Calibri" w:eastAsia="Times New Roman" w:hAnsi="Calibri" w:cs="Times New Roman"/>
                <w:color w:val="000000"/>
                <w:lang w:val="ru-RU" w:eastAsia="ru-RU"/>
              </w:rPr>
              <w:t>строчной  букв</w:t>
            </w:r>
            <w:proofErr w:type="gramEnd"/>
            <w:r w:rsidRPr="00542731">
              <w:rPr>
                <w:rFonts w:ascii="Calibri" w:eastAsia="Times New Roman" w:hAnsi="Calibri" w:cs="Times New Roman"/>
                <w:color w:val="000000"/>
                <w:lang w:val="ru-RU" w:eastAsia="ru-RU"/>
              </w:rPr>
              <w:t xml:space="preserve">  Ц,ц</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110.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Знакомство с буквой ь. Особенности буквы 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111.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Язык как средство общения. Предложения по цели высказывания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112.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Письмо слов, слогов и предложений с изученными буквами.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113.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Предложения по цели высказывания.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114.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Речевой этикет: слова-приветствия Слова с разделительным мягким знаком.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115.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Порядок действий при списывании. Речевой этикет: слова-приветствия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116.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Промежуточная проверочная диагностическая работа по теме: «Звуки и буквы».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117.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Анализ ошибок, допущенных в проверочной работе.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118.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Закрепление написания всех букв русского алфавита.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119.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Закрепление. Звуки и буквы.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120.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Язык как средство общения.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bl>
    <w:p w:rsidR="00616C6B" w:rsidRDefault="00616C6B">
      <w:pPr>
        <w:autoSpaceDE w:val="0"/>
        <w:autoSpaceDN w:val="0"/>
        <w:spacing w:after="0" w:line="14" w:lineRule="exact"/>
      </w:pPr>
    </w:p>
    <w:p w:rsidR="00616C6B" w:rsidRDefault="00616C6B">
      <w:pPr>
        <w:sectPr w:rsidR="00616C6B">
          <w:pgSz w:w="11900" w:h="16840"/>
          <w:pgMar w:top="284" w:right="650" w:bottom="500" w:left="666" w:header="720" w:footer="720" w:gutter="0"/>
          <w:cols w:space="720" w:equalWidth="0">
            <w:col w:w="10584" w:space="0"/>
          </w:cols>
          <w:docGrid w:linePitch="360"/>
        </w:sectPr>
      </w:pPr>
    </w:p>
    <w:p w:rsidR="00616C6B" w:rsidRDefault="00616C6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068"/>
        <w:gridCol w:w="2618"/>
        <w:gridCol w:w="732"/>
        <w:gridCol w:w="1620"/>
        <w:gridCol w:w="1668"/>
        <w:gridCol w:w="1164"/>
        <w:gridCol w:w="1682"/>
      </w:tblGrid>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121.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Порядок действий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122.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Устная речь: рассказ о месте, в котором живешь. Знакомство с образованием слов в русском языке.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123.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Интонация предложений; восклицательный знак в конце предложений».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124.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Интонация предложений; восклицательный знак в конце предложений». </w:t>
            </w:r>
            <w:r w:rsidRPr="000141B5">
              <w:rPr>
                <w:rFonts w:ascii="Calibri" w:eastAsia="Times New Roman" w:hAnsi="Calibri" w:cs="Times New Roman"/>
                <w:color w:val="000000"/>
                <w:lang w:eastAsia="ru-RU"/>
              </w:rPr>
              <w:t>Закрепление.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125.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Образованием слов в русском языке.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126.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Заглавная буква </w:t>
            </w:r>
            <w:proofErr w:type="gramStart"/>
            <w:r w:rsidRPr="00542731">
              <w:rPr>
                <w:rFonts w:ascii="Calibri" w:eastAsia="Times New Roman" w:hAnsi="Calibri" w:cs="Times New Roman"/>
                <w:color w:val="000000"/>
                <w:lang w:val="ru-RU" w:eastAsia="ru-RU"/>
              </w:rPr>
              <w:t>в  именах</w:t>
            </w:r>
            <w:proofErr w:type="gramEnd"/>
            <w:r w:rsidRPr="00542731">
              <w:rPr>
                <w:rFonts w:ascii="Calibri" w:eastAsia="Times New Roman" w:hAnsi="Calibri" w:cs="Times New Roman"/>
                <w:color w:val="000000"/>
                <w:lang w:val="ru-RU" w:eastAsia="ru-RU"/>
              </w:rPr>
              <w:t xml:space="preserve"> собственных.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127.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Упражнения в написании имен собственных.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128.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Повторение изученного материала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129.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proofErr w:type="gramStart"/>
            <w:r w:rsidRPr="00542731">
              <w:rPr>
                <w:rFonts w:ascii="Calibri" w:eastAsia="Times New Roman" w:hAnsi="Calibri" w:cs="Times New Roman"/>
                <w:color w:val="000000"/>
                <w:lang w:val="ru-RU" w:eastAsia="ru-RU"/>
              </w:rPr>
              <w:t>Слова,  отвечающие</w:t>
            </w:r>
            <w:proofErr w:type="gramEnd"/>
            <w:r w:rsidRPr="00542731">
              <w:rPr>
                <w:rFonts w:ascii="Calibri" w:eastAsia="Times New Roman" w:hAnsi="Calibri" w:cs="Times New Roman"/>
                <w:color w:val="000000"/>
                <w:lang w:val="ru-RU" w:eastAsia="ru-RU"/>
              </w:rPr>
              <w:t xml:space="preserve"> на вопросы  кто? что?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130.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Слова, отвечающие на вопросы какой?   </w:t>
            </w:r>
            <w:proofErr w:type="gramStart"/>
            <w:r w:rsidRPr="000141B5">
              <w:rPr>
                <w:rFonts w:ascii="Calibri" w:eastAsia="Times New Roman" w:hAnsi="Calibri" w:cs="Times New Roman"/>
                <w:color w:val="000000"/>
                <w:lang w:eastAsia="ru-RU"/>
              </w:rPr>
              <w:t>какая</w:t>
            </w:r>
            <w:proofErr w:type="gramEnd"/>
            <w:r w:rsidRPr="000141B5">
              <w:rPr>
                <w:rFonts w:ascii="Calibri" w:eastAsia="Times New Roman" w:hAnsi="Calibri" w:cs="Times New Roman"/>
                <w:color w:val="000000"/>
                <w:lang w:eastAsia="ru-RU"/>
              </w:rPr>
              <w:t xml:space="preserve">? </w:t>
            </w:r>
            <w:proofErr w:type="gramStart"/>
            <w:r w:rsidRPr="000141B5">
              <w:rPr>
                <w:rFonts w:ascii="Calibri" w:eastAsia="Times New Roman" w:hAnsi="Calibri" w:cs="Times New Roman"/>
                <w:color w:val="000000"/>
                <w:lang w:eastAsia="ru-RU"/>
              </w:rPr>
              <w:t>какое</w:t>
            </w:r>
            <w:proofErr w:type="gramEnd"/>
            <w:r w:rsidRPr="000141B5">
              <w:rPr>
                <w:rFonts w:ascii="Calibri" w:eastAsia="Times New Roman" w:hAnsi="Calibri" w:cs="Times New Roman"/>
                <w:color w:val="000000"/>
                <w:lang w:eastAsia="ru-RU"/>
              </w:rPr>
              <w:t xml:space="preserve">? </w:t>
            </w:r>
            <w:proofErr w:type="gramStart"/>
            <w:r w:rsidRPr="000141B5">
              <w:rPr>
                <w:rFonts w:ascii="Calibri" w:eastAsia="Times New Roman" w:hAnsi="Calibri" w:cs="Times New Roman"/>
                <w:color w:val="000000"/>
                <w:lang w:eastAsia="ru-RU"/>
              </w:rPr>
              <w:t>какие</w:t>
            </w:r>
            <w:proofErr w:type="gramEnd"/>
            <w:r w:rsidRPr="000141B5">
              <w:rPr>
                <w:rFonts w:ascii="Calibri" w:eastAsia="Times New Roman" w:hAnsi="Calibri" w:cs="Times New Roman"/>
                <w:color w:val="000000"/>
                <w:lang w:eastAsia="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131.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Заглавная буква в именах собственных.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132.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Слова, отвечающие на вопросы что делать? что сделать? что делает?  </w:t>
            </w:r>
            <w:proofErr w:type="gramStart"/>
            <w:r w:rsidRPr="000141B5">
              <w:rPr>
                <w:rFonts w:ascii="Calibri" w:eastAsia="Times New Roman" w:hAnsi="Calibri" w:cs="Times New Roman"/>
                <w:color w:val="000000"/>
                <w:lang w:eastAsia="ru-RU"/>
              </w:rPr>
              <w:t>что</w:t>
            </w:r>
            <w:proofErr w:type="gramEnd"/>
            <w:r w:rsidRPr="000141B5">
              <w:rPr>
                <w:rFonts w:ascii="Calibri" w:eastAsia="Times New Roman" w:hAnsi="Calibri" w:cs="Times New Roman"/>
                <w:color w:val="000000"/>
                <w:lang w:eastAsia="ru-RU"/>
              </w:rPr>
              <w:t xml:space="preserve"> сделал?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133.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 Речевая ситуация: выражение лица и жесты при общении.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134.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Правописание сочетаний жи-, ши-.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135.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Написание сочетаний чу-, щу-, ча-, ща-.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136.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Повторение постановки знаков в конце предложения.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137.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Слова, отвечающие на вопросы </w:t>
            </w:r>
            <w:proofErr w:type="gramStart"/>
            <w:r w:rsidRPr="00542731">
              <w:rPr>
                <w:rFonts w:ascii="Calibri" w:eastAsia="Times New Roman" w:hAnsi="Calibri" w:cs="Times New Roman"/>
                <w:color w:val="000000"/>
                <w:lang w:val="ru-RU" w:eastAsia="ru-RU"/>
              </w:rPr>
              <w:t>кто?,</w:t>
            </w:r>
            <w:proofErr w:type="gramEnd"/>
            <w:r w:rsidRPr="00542731">
              <w:rPr>
                <w:rFonts w:ascii="Calibri" w:eastAsia="Times New Roman" w:hAnsi="Calibri" w:cs="Times New Roman"/>
                <w:color w:val="000000"/>
                <w:lang w:val="ru-RU" w:eastAsia="ru-RU"/>
              </w:rPr>
              <w:t xml:space="preserve"> что?, что делать?, что сделать?, что делает?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138.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Слова, отвечающие на вопросы что </w:t>
            </w:r>
            <w:proofErr w:type="gramStart"/>
            <w:r w:rsidRPr="00542731">
              <w:rPr>
                <w:rFonts w:ascii="Calibri" w:eastAsia="Times New Roman" w:hAnsi="Calibri" w:cs="Times New Roman"/>
                <w:color w:val="000000"/>
                <w:lang w:val="ru-RU" w:eastAsia="ru-RU"/>
              </w:rPr>
              <w:t>делает?,</w:t>
            </w:r>
            <w:proofErr w:type="gramEnd"/>
            <w:r w:rsidRPr="00542731">
              <w:rPr>
                <w:rFonts w:ascii="Calibri" w:eastAsia="Times New Roman" w:hAnsi="Calibri" w:cs="Times New Roman"/>
                <w:color w:val="000000"/>
                <w:lang w:val="ru-RU" w:eastAsia="ru-RU"/>
              </w:rPr>
              <w:t xml:space="preserve"> что сделал? что делают? что сделать? </w:t>
            </w:r>
            <w:r w:rsidRPr="000141B5">
              <w:rPr>
                <w:rFonts w:ascii="Calibri" w:eastAsia="Times New Roman" w:hAnsi="Calibri" w:cs="Times New Roman"/>
                <w:color w:val="000000"/>
                <w:lang w:eastAsia="ru-RU"/>
              </w:rPr>
              <w:t>Закрепление.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139.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Знакомство с родственными словами.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140.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Слова, отвечающие на вопросы </w:t>
            </w:r>
            <w:proofErr w:type="gramStart"/>
            <w:r w:rsidRPr="00542731">
              <w:rPr>
                <w:rFonts w:ascii="Calibri" w:eastAsia="Times New Roman" w:hAnsi="Calibri" w:cs="Times New Roman"/>
                <w:color w:val="000000"/>
                <w:lang w:val="ru-RU" w:eastAsia="ru-RU"/>
              </w:rPr>
              <w:t>кто?,</w:t>
            </w:r>
            <w:proofErr w:type="gramEnd"/>
            <w:r w:rsidRPr="00542731">
              <w:rPr>
                <w:rFonts w:ascii="Calibri" w:eastAsia="Times New Roman" w:hAnsi="Calibri" w:cs="Times New Roman"/>
                <w:color w:val="000000"/>
                <w:lang w:val="ru-RU" w:eastAsia="ru-RU"/>
              </w:rPr>
              <w:t xml:space="preserve"> что?, что делать?, что сделать?, что делает?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141.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Постановка знаков препинания в конце предложения и правила правописания </w:t>
            </w:r>
            <w:proofErr w:type="gramStart"/>
            <w:r w:rsidRPr="00542731">
              <w:rPr>
                <w:rFonts w:ascii="Calibri" w:eastAsia="Times New Roman" w:hAnsi="Calibri" w:cs="Times New Roman"/>
                <w:color w:val="000000"/>
                <w:lang w:val="ru-RU" w:eastAsia="ru-RU"/>
              </w:rPr>
              <w:t>сочетаний  жи</w:t>
            </w:r>
            <w:proofErr w:type="gramEnd"/>
            <w:r w:rsidRPr="00542731">
              <w:rPr>
                <w:rFonts w:ascii="Calibri" w:eastAsia="Times New Roman" w:hAnsi="Calibri" w:cs="Times New Roman"/>
                <w:color w:val="000000"/>
                <w:lang w:val="ru-RU" w:eastAsia="ru-RU"/>
              </w:rPr>
              <w:t>-, ши- (повторение).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142.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Знакомство с устойчивыми сочетаниями слов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143.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Знакомство с устойчивыми сочетаниями слов. </w:t>
            </w:r>
            <w:r w:rsidRPr="000141B5">
              <w:rPr>
                <w:rFonts w:ascii="Calibri" w:eastAsia="Times New Roman" w:hAnsi="Calibri" w:cs="Times New Roman"/>
                <w:color w:val="000000"/>
                <w:lang w:eastAsia="ru-RU"/>
              </w:rPr>
              <w:t>Повторение.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144.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Повторение правил переноса слов.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145.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0141B5">
              <w:rPr>
                <w:rFonts w:ascii="Calibri" w:eastAsia="Times New Roman" w:hAnsi="Calibri" w:cs="Times New Roman"/>
                <w:color w:val="000000"/>
                <w:lang w:eastAsia="ru-RU"/>
              </w:rPr>
              <w:t>Правила правописания имён собственных.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146.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Слова, отвечающие на вопросы </w:t>
            </w:r>
            <w:proofErr w:type="gramStart"/>
            <w:r w:rsidRPr="00542731">
              <w:rPr>
                <w:rFonts w:ascii="Calibri" w:eastAsia="Times New Roman" w:hAnsi="Calibri" w:cs="Times New Roman"/>
                <w:color w:val="000000"/>
                <w:lang w:val="ru-RU" w:eastAsia="ru-RU"/>
              </w:rPr>
              <w:t>какая?,</w:t>
            </w:r>
            <w:proofErr w:type="gramEnd"/>
            <w:r w:rsidRPr="00542731">
              <w:rPr>
                <w:rFonts w:ascii="Calibri" w:eastAsia="Times New Roman" w:hAnsi="Calibri" w:cs="Times New Roman"/>
                <w:color w:val="000000"/>
                <w:lang w:val="ru-RU" w:eastAsia="ru-RU"/>
              </w:rPr>
              <w:t xml:space="preserve"> какой?, какое?, какие?, обозначающие признаки предметов.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147.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Правописание сочетаний жи-, ши-. Работа со звуковыми моделями.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148.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Отработка порядка действий при списывании и звуковом анализе.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149.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Отработка умения задавать вопросы к словам, порядка действий при списывании.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150.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Слова приветствия. </w:t>
            </w:r>
            <w:proofErr w:type="gramStart"/>
            <w:r w:rsidRPr="00542731">
              <w:rPr>
                <w:rFonts w:ascii="Calibri" w:eastAsia="Times New Roman" w:hAnsi="Calibri" w:cs="Times New Roman"/>
                <w:color w:val="000000"/>
                <w:lang w:val="ru-RU" w:eastAsia="ru-RU"/>
              </w:rPr>
              <w:t>Отработка  порядка</w:t>
            </w:r>
            <w:proofErr w:type="gramEnd"/>
            <w:r w:rsidRPr="00542731">
              <w:rPr>
                <w:rFonts w:ascii="Calibri" w:eastAsia="Times New Roman" w:hAnsi="Calibri" w:cs="Times New Roman"/>
                <w:color w:val="000000"/>
                <w:lang w:val="ru-RU" w:eastAsia="ru-RU"/>
              </w:rPr>
              <w:t xml:space="preserve"> действий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151.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Выражение лица и жесты при общении. Отработка умений задавать вопросы к словам.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bl>
    <w:p w:rsidR="00616C6B" w:rsidRDefault="00616C6B">
      <w:pPr>
        <w:autoSpaceDE w:val="0"/>
        <w:autoSpaceDN w:val="0"/>
        <w:spacing w:after="0" w:line="14" w:lineRule="exact"/>
      </w:pPr>
    </w:p>
    <w:p w:rsidR="00616C6B" w:rsidRDefault="00616C6B">
      <w:pPr>
        <w:sectPr w:rsidR="00616C6B">
          <w:pgSz w:w="11900" w:h="16840"/>
          <w:pgMar w:top="284" w:right="650" w:bottom="500" w:left="666" w:header="720" w:footer="720" w:gutter="0"/>
          <w:cols w:space="720" w:equalWidth="0">
            <w:col w:w="10584" w:space="0"/>
          </w:cols>
          <w:docGrid w:linePitch="360"/>
        </w:sectPr>
      </w:pPr>
    </w:p>
    <w:p w:rsidR="00616C6B" w:rsidRDefault="00616C6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068"/>
        <w:gridCol w:w="2618"/>
        <w:gridCol w:w="732"/>
        <w:gridCol w:w="1620"/>
        <w:gridCol w:w="1668"/>
        <w:gridCol w:w="1164"/>
        <w:gridCol w:w="1682"/>
      </w:tblGrid>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152.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Обсуждение интересов. Сочетания жи-, ши-, ча-, ща-, чу-, щу-. -чк-, -чн-.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153.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Обсуждение проблемного вопроса. Отработка порядка действий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154.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Знакомство с правилом правописания безударного гласного в корне проверяемого ударением.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155.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Закрепление правила правописания безударного гласного в корне проверяемого ударением.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156.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Правописание безударного проверяемого гласного в корне слова.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157.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Повторение функций ь (мягкого знака).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158.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Повторение функций ь и порядка действий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159.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Повторение звукового анализа и правила переноса слов.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160.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Уточнение незнакомых слов. Знакомство с правилом написания сочетаний -чк-, -чн-, -нщ-.</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161.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Использование интонации при общении. Знакомство со словами, близкими по значению.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162.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Составление краткого рассказа об увиденном. Повторение об ударении в словах.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163.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Наблюдение за образованием слов и местом в слове, где можно допустить ошибку.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164.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rsidP="00330669">
            <w:pPr>
              <w:spacing w:after="0" w:line="240" w:lineRule="auto"/>
              <w:rPr>
                <w:rFonts w:ascii="Calibri" w:eastAsia="Times New Roman" w:hAnsi="Calibri" w:cs="Times New Roman"/>
                <w:color w:val="000000"/>
                <w:lang w:val="ru-RU" w:eastAsia="ru-RU"/>
              </w:rPr>
            </w:pPr>
            <w:r w:rsidRPr="00542731">
              <w:rPr>
                <w:rFonts w:ascii="Calibri" w:eastAsia="Times New Roman" w:hAnsi="Calibri" w:cs="Times New Roman"/>
                <w:color w:val="000000"/>
                <w:lang w:val="ru-RU" w:eastAsia="ru-RU"/>
              </w:rPr>
              <w:t xml:space="preserve">Слова и выражения, обозначающие запрет.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165.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0141B5" w:rsidRDefault="0070718C" w:rsidP="00330669">
            <w:pPr>
              <w:spacing w:after="0" w:line="240" w:lineRule="auto"/>
              <w:rPr>
                <w:rFonts w:ascii="Calibri" w:eastAsia="Times New Roman" w:hAnsi="Calibri" w:cs="Times New Roman"/>
                <w:color w:val="000000"/>
                <w:lang w:eastAsia="ru-RU"/>
              </w:rPr>
            </w:pPr>
            <w:r w:rsidRPr="00542731">
              <w:rPr>
                <w:rFonts w:ascii="Calibri" w:eastAsia="Times New Roman" w:hAnsi="Calibri" w:cs="Times New Roman"/>
                <w:color w:val="000000"/>
                <w:lang w:val="ru-RU" w:eastAsia="ru-RU"/>
              </w:rPr>
              <w:t xml:space="preserve">Составление краткого рассказа о летнем отдыхе. </w:t>
            </w:r>
            <w:r w:rsidRPr="000141B5">
              <w:rPr>
                <w:rFonts w:ascii="Calibri" w:eastAsia="Times New Roman" w:hAnsi="Calibri" w:cs="Times New Roman"/>
                <w:color w:val="000000"/>
                <w:lang w:eastAsia="ru-RU"/>
              </w:rPr>
              <w:t>Занимательный русский язык.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r w:rsidR="0070718C">
        <w:trPr>
          <w:trHeight w:hRule="exact" w:val="808"/>
        </w:trPr>
        <w:tc>
          <w:tcPr>
            <w:tcW w:w="36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542731" w:rsidRDefault="0070718C">
            <w:pPr>
              <w:autoSpaceDE w:val="0"/>
              <w:autoSpaceDN w:val="0"/>
              <w:spacing w:before="98" w:after="0" w:line="262" w:lineRule="auto"/>
              <w:ind w:left="72" w:right="144"/>
              <w:rPr>
                <w:lang w:val="ru-RU"/>
              </w:rPr>
            </w:pPr>
            <w:r w:rsidRPr="00542731">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pPr>
              <w:autoSpaceDE w:val="0"/>
              <w:autoSpaceDN w:val="0"/>
              <w:spacing w:before="98" w:after="0" w:line="230" w:lineRule="auto"/>
              <w:ind w:left="72"/>
            </w:pPr>
            <w:r>
              <w:rPr>
                <w:rFonts w:ascii="Times New Roman" w:eastAsia="Times New Roman" w:hAnsi="Times New Roman"/>
                <w:color w:val="000000"/>
                <w:sz w:val="24"/>
              </w:rPr>
              <w:t>165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Pr="0070718C" w:rsidRDefault="0070718C">
            <w:pPr>
              <w:autoSpaceDE w:val="0"/>
              <w:autoSpaceDN w:val="0"/>
              <w:spacing w:before="98" w:after="0" w:line="230" w:lineRule="auto"/>
              <w:ind w:left="72"/>
              <w:rPr>
                <w:lang w:val="ru-RU"/>
              </w:rPr>
            </w:pPr>
            <w:r>
              <w:rPr>
                <w:rFonts w:ascii="Times New Roman" w:eastAsia="Times New Roman" w:hAnsi="Times New Roman"/>
                <w:color w:val="000000"/>
                <w:sz w:val="24"/>
                <w:lang w:val="ru-RU"/>
              </w:rPr>
              <w:t xml:space="preserve"> </w:t>
            </w:r>
          </w:p>
        </w:tc>
        <w:tc>
          <w:tcPr>
            <w:tcW w:w="451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0718C" w:rsidRDefault="0070718C"/>
        </w:tc>
      </w:tr>
    </w:tbl>
    <w:p w:rsidR="00616C6B" w:rsidRDefault="00616C6B">
      <w:pPr>
        <w:autoSpaceDE w:val="0"/>
        <w:autoSpaceDN w:val="0"/>
        <w:spacing w:after="0" w:line="14" w:lineRule="exact"/>
      </w:pPr>
    </w:p>
    <w:p w:rsidR="00616C6B" w:rsidRDefault="00616C6B">
      <w:pPr>
        <w:sectPr w:rsidR="00616C6B">
          <w:pgSz w:w="11900" w:h="16840"/>
          <w:pgMar w:top="284" w:right="650" w:bottom="1440" w:left="666" w:header="720" w:footer="720" w:gutter="0"/>
          <w:cols w:space="720" w:equalWidth="0">
            <w:col w:w="10584" w:space="0"/>
          </w:cols>
          <w:docGrid w:linePitch="360"/>
        </w:sectPr>
      </w:pPr>
    </w:p>
    <w:p w:rsidR="00616C6B" w:rsidRDefault="00616C6B">
      <w:pPr>
        <w:autoSpaceDE w:val="0"/>
        <w:autoSpaceDN w:val="0"/>
        <w:spacing w:after="78" w:line="220" w:lineRule="exact"/>
      </w:pPr>
    </w:p>
    <w:p w:rsidR="00616C6B" w:rsidRDefault="00A81463">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616C6B" w:rsidRDefault="00A81463">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616C6B" w:rsidRPr="00542731" w:rsidRDefault="00A81463">
      <w:pPr>
        <w:autoSpaceDE w:val="0"/>
        <w:autoSpaceDN w:val="0"/>
        <w:spacing w:before="166" w:after="0" w:line="230" w:lineRule="auto"/>
        <w:jc w:val="center"/>
        <w:rPr>
          <w:lang w:val="ru-RU"/>
        </w:rPr>
      </w:pPr>
      <w:r w:rsidRPr="00542731">
        <w:rPr>
          <w:rFonts w:ascii="Times New Roman" w:eastAsia="Times New Roman" w:hAnsi="Times New Roman"/>
          <w:color w:val="000000"/>
          <w:sz w:val="24"/>
          <w:lang w:val="ru-RU"/>
        </w:rPr>
        <w:t>Иванов С.В., Евдокимова А.О., Кузнецова М.И.; под редакцией Иванова С.В., Русский язык. Учебник.</w:t>
      </w:r>
    </w:p>
    <w:p w:rsidR="00616C6B" w:rsidRPr="00542731" w:rsidRDefault="00A81463">
      <w:pPr>
        <w:autoSpaceDE w:val="0"/>
        <w:autoSpaceDN w:val="0"/>
        <w:spacing w:before="70" w:after="0" w:line="271" w:lineRule="auto"/>
        <w:ind w:right="144"/>
        <w:rPr>
          <w:lang w:val="ru-RU"/>
        </w:rPr>
      </w:pPr>
      <w:r w:rsidRPr="00542731">
        <w:rPr>
          <w:rFonts w:ascii="Times New Roman" w:eastAsia="Times New Roman" w:hAnsi="Times New Roman"/>
          <w:color w:val="000000"/>
          <w:sz w:val="24"/>
          <w:lang w:val="ru-RU"/>
        </w:rPr>
        <w:t xml:space="preserve">1 класс. Общество с ограниченной ответственностью «Издательский центр ВЕНТАНА-ГРАФ»; Акционерное общество «Издательство Просвещение»; </w:t>
      </w:r>
      <w:r w:rsidRPr="00542731">
        <w:rPr>
          <w:lang w:val="ru-RU"/>
        </w:rPr>
        <w:br/>
      </w:r>
      <w:r w:rsidRPr="00542731">
        <w:rPr>
          <w:rFonts w:ascii="Times New Roman" w:eastAsia="Times New Roman" w:hAnsi="Times New Roman"/>
          <w:color w:val="000000"/>
          <w:sz w:val="24"/>
          <w:lang w:val="ru-RU"/>
        </w:rPr>
        <w:t>ВвПрописи. 1 класс. Рабочая тетрадь в 3 частях - Безруких М.М., Кузнецова М.И.едите свой вариант:</w:t>
      </w:r>
    </w:p>
    <w:p w:rsidR="00616C6B" w:rsidRPr="00542731" w:rsidRDefault="00A81463">
      <w:pPr>
        <w:autoSpaceDE w:val="0"/>
        <w:autoSpaceDN w:val="0"/>
        <w:spacing w:before="262" w:after="0" w:line="230" w:lineRule="auto"/>
        <w:rPr>
          <w:lang w:val="ru-RU"/>
        </w:rPr>
      </w:pPr>
      <w:r w:rsidRPr="00542731">
        <w:rPr>
          <w:rFonts w:ascii="Times New Roman" w:eastAsia="Times New Roman" w:hAnsi="Times New Roman"/>
          <w:b/>
          <w:color w:val="000000"/>
          <w:sz w:val="24"/>
          <w:lang w:val="ru-RU"/>
        </w:rPr>
        <w:t>МЕТОДИЧЕСКИЕ МАТЕРИАЛЫ ДЛЯ УЧИТЕЛЯ</w:t>
      </w:r>
    </w:p>
    <w:p w:rsidR="00616C6B" w:rsidRPr="00542731" w:rsidRDefault="00A81463">
      <w:pPr>
        <w:autoSpaceDE w:val="0"/>
        <w:autoSpaceDN w:val="0"/>
        <w:spacing w:before="166" w:after="0" w:line="281" w:lineRule="auto"/>
        <w:rPr>
          <w:lang w:val="ru-RU"/>
        </w:rPr>
      </w:pPr>
      <w:r w:rsidRPr="00542731">
        <w:rPr>
          <w:rFonts w:ascii="Times New Roman" w:eastAsia="Times New Roman" w:hAnsi="Times New Roman"/>
          <w:color w:val="000000"/>
          <w:sz w:val="24"/>
          <w:lang w:val="ru-RU"/>
        </w:rPr>
        <w:t>Русский язык. Обучение грамоте. 1 класс. Методические комментарии к урокам 18271 авторы: Журова Лидия Ефремовна, Евдокимова Антонина Олеговна, Кандидат педагогических наук, старший научный сотрудник Центра начального общего образования ФГБНУ «Институт стратегии развития образования РАО», Кузнецова Марина Ивановна, д. пед. н., ведущий научный сотрудник лаборатории начального общего образования «Института стратегии развития образования» РАО</w:t>
      </w:r>
    </w:p>
    <w:p w:rsidR="00616C6B" w:rsidRPr="00542731" w:rsidRDefault="00A81463">
      <w:pPr>
        <w:autoSpaceDE w:val="0"/>
        <w:autoSpaceDN w:val="0"/>
        <w:spacing w:before="406" w:after="0" w:line="230" w:lineRule="auto"/>
        <w:rPr>
          <w:lang w:val="ru-RU"/>
        </w:rPr>
      </w:pPr>
      <w:r w:rsidRPr="00542731">
        <w:rPr>
          <w:rFonts w:ascii="Times New Roman" w:eastAsia="Times New Roman" w:hAnsi="Times New Roman"/>
          <w:color w:val="000000"/>
          <w:sz w:val="24"/>
          <w:lang w:val="ru-RU"/>
        </w:rPr>
        <w:t xml:space="preserve">Источник: </w:t>
      </w:r>
      <w:r>
        <w:rPr>
          <w:rFonts w:ascii="Times New Roman" w:eastAsia="Times New Roman" w:hAnsi="Times New Roman"/>
          <w:color w:val="000000"/>
          <w:sz w:val="24"/>
        </w:rPr>
        <w:t>https</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rosuchebnik</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material</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russkiy</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yazyk</w:t>
      </w:r>
      <w:r w:rsidRPr="00542731">
        <w:rPr>
          <w:rFonts w:ascii="Times New Roman" w:eastAsia="Times New Roman" w:hAnsi="Times New Roman"/>
          <w:color w:val="000000"/>
          <w:sz w:val="24"/>
          <w:lang w:val="ru-RU"/>
        </w:rPr>
        <w:t>-1-</w:t>
      </w:r>
      <w:r>
        <w:rPr>
          <w:rFonts w:ascii="Times New Roman" w:eastAsia="Times New Roman" w:hAnsi="Times New Roman"/>
          <w:color w:val="000000"/>
          <w:sz w:val="24"/>
        </w:rPr>
        <w:t>klass</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metodicheskie</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kommentarii</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k</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urokam</w:t>
      </w:r>
      <w:r w:rsidRPr="00542731">
        <w:rPr>
          <w:rFonts w:ascii="Times New Roman" w:eastAsia="Times New Roman" w:hAnsi="Times New Roman"/>
          <w:color w:val="000000"/>
          <w:sz w:val="24"/>
          <w:lang w:val="ru-RU"/>
        </w:rPr>
        <w:t>/</w:t>
      </w:r>
    </w:p>
    <w:p w:rsidR="00616C6B" w:rsidRPr="00542731" w:rsidRDefault="00A81463">
      <w:pPr>
        <w:autoSpaceDE w:val="0"/>
        <w:autoSpaceDN w:val="0"/>
        <w:spacing w:before="262" w:after="0" w:line="230" w:lineRule="auto"/>
        <w:rPr>
          <w:lang w:val="ru-RU"/>
        </w:rPr>
      </w:pPr>
      <w:r w:rsidRPr="00542731">
        <w:rPr>
          <w:rFonts w:ascii="Times New Roman" w:eastAsia="Times New Roman" w:hAnsi="Times New Roman"/>
          <w:b/>
          <w:color w:val="000000"/>
          <w:sz w:val="24"/>
          <w:lang w:val="ru-RU"/>
        </w:rPr>
        <w:t>ЦИФРОВЫЕ ОБРАЗОВАТЕЛЬНЫЕ РЕСУРСЫ И РЕСУРСЫ СЕТИ ИНТЕРНЕТ</w:t>
      </w:r>
    </w:p>
    <w:p w:rsidR="00616C6B" w:rsidRPr="00542731" w:rsidRDefault="00A81463">
      <w:pPr>
        <w:autoSpaceDE w:val="0"/>
        <w:autoSpaceDN w:val="0"/>
        <w:spacing w:before="166" w:after="0" w:line="283" w:lineRule="auto"/>
        <w:ind w:right="1872"/>
        <w:rPr>
          <w:lang w:val="ru-RU"/>
        </w:rPr>
      </w:pPr>
      <w:r>
        <w:rPr>
          <w:rFonts w:ascii="Times New Roman" w:eastAsia="Times New Roman" w:hAnsi="Times New Roman"/>
          <w:color w:val="000000"/>
          <w:sz w:val="24"/>
        </w:rPr>
        <w:t>http</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542731">
        <w:rPr>
          <w:rFonts w:ascii="Times New Roman" w:eastAsia="Times New Roman" w:hAnsi="Times New Roman"/>
          <w:color w:val="000000"/>
          <w:sz w:val="24"/>
          <w:lang w:val="ru-RU"/>
        </w:rPr>
        <w:t xml:space="preserve">/ </w:t>
      </w:r>
      <w:r w:rsidRPr="00542731">
        <w:rPr>
          <w:lang w:val="ru-RU"/>
        </w:rPr>
        <w:br/>
      </w:r>
      <w:r>
        <w:rPr>
          <w:rFonts w:ascii="Times New Roman" w:eastAsia="Times New Roman" w:hAnsi="Times New Roman"/>
          <w:color w:val="000000"/>
          <w:sz w:val="24"/>
        </w:rPr>
        <w:t>http</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nachalka</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info</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demo</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did</w:t>
      </w:r>
      <w:r w:rsidRPr="00542731">
        <w:rPr>
          <w:rFonts w:ascii="Times New Roman" w:eastAsia="Times New Roman" w:hAnsi="Times New Roman"/>
          <w:color w:val="000000"/>
          <w:sz w:val="24"/>
          <w:lang w:val="ru-RU"/>
        </w:rPr>
        <w:t>=1001902&amp;</w:t>
      </w:r>
      <w:r>
        <w:rPr>
          <w:rFonts w:ascii="Times New Roman" w:eastAsia="Times New Roman" w:hAnsi="Times New Roman"/>
          <w:color w:val="000000"/>
          <w:sz w:val="24"/>
        </w:rPr>
        <w:t>lid</w:t>
      </w:r>
      <w:r w:rsidRPr="00542731">
        <w:rPr>
          <w:rFonts w:ascii="Times New Roman" w:eastAsia="Times New Roman" w:hAnsi="Times New Roman"/>
          <w:color w:val="000000"/>
          <w:sz w:val="24"/>
          <w:lang w:val="ru-RU"/>
        </w:rPr>
        <w:t xml:space="preserve">=1005521 </w:t>
      </w:r>
      <w:r w:rsidRPr="00542731">
        <w:rPr>
          <w:lang w:val="ru-RU"/>
        </w:rPr>
        <w:br/>
      </w:r>
      <w:r>
        <w:rPr>
          <w:rFonts w:ascii="Times New Roman" w:eastAsia="Times New Roman" w:hAnsi="Times New Roman"/>
          <w:color w:val="000000"/>
          <w:sz w:val="24"/>
        </w:rPr>
        <w:t>http</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openclass</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542731">
        <w:rPr>
          <w:rFonts w:ascii="Times New Roman" w:eastAsia="Times New Roman" w:hAnsi="Times New Roman"/>
          <w:color w:val="000000"/>
          <w:sz w:val="24"/>
          <w:lang w:val="ru-RU"/>
        </w:rPr>
        <w:t xml:space="preserve">/ </w:t>
      </w:r>
      <w:r w:rsidRPr="00542731">
        <w:rPr>
          <w:lang w:val="ru-RU"/>
        </w:rPr>
        <w:br/>
      </w:r>
      <w:r>
        <w:rPr>
          <w:rFonts w:ascii="Times New Roman" w:eastAsia="Times New Roman" w:hAnsi="Times New Roman"/>
          <w:color w:val="000000"/>
          <w:sz w:val="24"/>
        </w:rPr>
        <w:t>http</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rusedu</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subcat</w:t>
      </w:r>
      <w:r w:rsidRPr="00542731">
        <w:rPr>
          <w:rFonts w:ascii="Times New Roman" w:eastAsia="Times New Roman" w:hAnsi="Times New Roman"/>
          <w:color w:val="000000"/>
          <w:sz w:val="24"/>
          <w:lang w:val="ru-RU"/>
        </w:rPr>
        <w:t>_28.</w:t>
      </w:r>
      <w:r>
        <w:rPr>
          <w:rFonts w:ascii="Times New Roman" w:eastAsia="Times New Roman" w:hAnsi="Times New Roman"/>
          <w:color w:val="000000"/>
          <w:sz w:val="24"/>
        </w:rPr>
        <w:t>htmlhttp</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nsportal</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nachalnaya</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shkola</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vospitatelnaya</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rabota</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organizatsiya</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vneuchebnoi</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deyatelnosti</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v</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nachalnoi</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shkole</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v</w:t>
      </w:r>
      <w:r w:rsidRPr="00542731">
        <w:rPr>
          <w:rFonts w:ascii="Times New Roman" w:eastAsia="Times New Roman" w:hAnsi="Times New Roman"/>
          <w:color w:val="000000"/>
          <w:sz w:val="24"/>
          <w:lang w:val="ru-RU"/>
        </w:rPr>
        <w:t>-</w:t>
      </w:r>
      <w:r w:rsidRPr="00542731">
        <w:rPr>
          <w:lang w:val="ru-RU"/>
        </w:rPr>
        <w:br/>
      </w:r>
      <w:r>
        <w:rPr>
          <w:rFonts w:ascii="Times New Roman" w:eastAsia="Times New Roman" w:hAnsi="Times New Roman"/>
          <w:color w:val="000000"/>
          <w:sz w:val="24"/>
        </w:rPr>
        <w:t>http</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uchportal</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load</w:t>
      </w:r>
      <w:r w:rsidRPr="00542731">
        <w:rPr>
          <w:rFonts w:ascii="Times New Roman" w:eastAsia="Times New Roman" w:hAnsi="Times New Roman"/>
          <w:color w:val="000000"/>
          <w:sz w:val="24"/>
          <w:lang w:val="ru-RU"/>
        </w:rPr>
        <w:t xml:space="preserve">/47-2-2 </w:t>
      </w:r>
      <w:r w:rsidRPr="00542731">
        <w:rPr>
          <w:lang w:val="ru-RU"/>
        </w:rPr>
        <w:br/>
      </w:r>
      <w:r>
        <w:rPr>
          <w:rFonts w:ascii="Times New Roman" w:eastAsia="Times New Roman" w:hAnsi="Times New Roman"/>
          <w:color w:val="000000"/>
          <w:sz w:val="24"/>
        </w:rPr>
        <w:t>http</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um</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razum</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load</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uchebnye</w:t>
      </w:r>
      <w:r w:rsidRPr="00542731">
        <w:rPr>
          <w:rFonts w:ascii="Times New Roman" w:eastAsia="Times New Roman" w:hAnsi="Times New Roman"/>
          <w:color w:val="000000"/>
          <w:sz w:val="24"/>
          <w:lang w:val="ru-RU"/>
        </w:rPr>
        <w:t>_</w:t>
      </w:r>
      <w:r>
        <w:rPr>
          <w:rFonts w:ascii="Times New Roman" w:eastAsia="Times New Roman" w:hAnsi="Times New Roman"/>
          <w:color w:val="000000"/>
          <w:sz w:val="24"/>
        </w:rPr>
        <w:t>prezentacii</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nachalnaja</w:t>
      </w:r>
      <w:r w:rsidRPr="00542731">
        <w:rPr>
          <w:rFonts w:ascii="Times New Roman" w:eastAsia="Times New Roman" w:hAnsi="Times New Roman"/>
          <w:color w:val="000000"/>
          <w:sz w:val="24"/>
          <w:lang w:val="ru-RU"/>
        </w:rPr>
        <w:t>_</w:t>
      </w:r>
      <w:r>
        <w:rPr>
          <w:rFonts w:ascii="Times New Roman" w:eastAsia="Times New Roman" w:hAnsi="Times New Roman"/>
          <w:color w:val="000000"/>
          <w:sz w:val="24"/>
        </w:rPr>
        <w:t>shkola</w:t>
      </w:r>
      <w:r w:rsidRPr="00542731">
        <w:rPr>
          <w:rFonts w:ascii="Times New Roman" w:eastAsia="Times New Roman" w:hAnsi="Times New Roman"/>
          <w:color w:val="000000"/>
          <w:sz w:val="24"/>
          <w:lang w:val="ru-RU"/>
        </w:rPr>
        <w:t>/18</w:t>
      </w:r>
    </w:p>
    <w:p w:rsidR="00616C6B" w:rsidRPr="00542731" w:rsidRDefault="00A81463">
      <w:pPr>
        <w:autoSpaceDE w:val="0"/>
        <w:autoSpaceDN w:val="0"/>
        <w:spacing w:before="406" w:after="0" w:line="262" w:lineRule="auto"/>
        <w:ind w:right="720"/>
        <w:rPr>
          <w:lang w:val="ru-RU"/>
        </w:rPr>
      </w:pPr>
      <w:r>
        <w:rPr>
          <w:rFonts w:ascii="Times New Roman" w:eastAsia="Times New Roman" w:hAnsi="Times New Roman"/>
          <w:color w:val="000000"/>
          <w:sz w:val="24"/>
        </w:rPr>
        <w:t>http</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nsportal</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nachalnaya</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shkola</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vospitatelnaya</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rabota</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organizatsiya</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vneuchebnoi</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deyatelnosti</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v</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nachalnoi</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shkole</w:t>
      </w:r>
      <w:r w:rsidRPr="00542731">
        <w:rPr>
          <w:rFonts w:ascii="Times New Roman" w:eastAsia="Times New Roman" w:hAnsi="Times New Roman"/>
          <w:color w:val="000000"/>
          <w:sz w:val="24"/>
          <w:lang w:val="ru-RU"/>
        </w:rPr>
        <w:t>-</w:t>
      </w:r>
      <w:r>
        <w:rPr>
          <w:rFonts w:ascii="Times New Roman" w:eastAsia="Times New Roman" w:hAnsi="Times New Roman"/>
          <w:color w:val="000000"/>
          <w:sz w:val="24"/>
        </w:rPr>
        <w:t>v</w:t>
      </w:r>
      <w:r w:rsidRPr="00542731">
        <w:rPr>
          <w:rFonts w:ascii="Times New Roman" w:eastAsia="Times New Roman" w:hAnsi="Times New Roman"/>
          <w:color w:val="000000"/>
          <w:sz w:val="24"/>
          <w:lang w:val="ru-RU"/>
        </w:rPr>
        <w:t>-</w:t>
      </w:r>
    </w:p>
    <w:p w:rsidR="00616C6B" w:rsidRPr="00542731" w:rsidRDefault="00616C6B">
      <w:pPr>
        <w:rPr>
          <w:lang w:val="ru-RU"/>
        </w:rPr>
        <w:sectPr w:rsidR="00616C6B" w:rsidRPr="00542731">
          <w:pgSz w:w="11900" w:h="16840"/>
          <w:pgMar w:top="298" w:right="650" w:bottom="1440" w:left="666" w:header="720" w:footer="720" w:gutter="0"/>
          <w:cols w:space="720" w:equalWidth="0">
            <w:col w:w="10584" w:space="0"/>
          </w:cols>
          <w:docGrid w:linePitch="360"/>
        </w:sectPr>
      </w:pPr>
    </w:p>
    <w:p w:rsidR="00616C6B" w:rsidRPr="00542731" w:rsidRDefault="00616C6B">
      <w:pPr>
        <w:autoSpaceDE w:val="0"/>
        <w:autoSpaceDN w:val="0"/>
        <w:spacing w:after="78" w:line="220" w:lineRule="exact"/>
        <w:rPr>
          <w:lang w:val="ru-RU"/>
        </w:rPr>
      </w:pPr>
    </w:p>
    <w:p w:rsidR="00616C6B" w:rsidRPr="00542731" w:rsidRDefault="00A81463">
      <w:pPr>
        <w:autoSpaceDE w:val="0"/>
        <w:autoSpaceDN w:val="0"/>
        <w:spacing w:after="0" w:line="408" w:lineRule="auto"/>
        <w:ind w:right="432"/>
        <w:rPr>
          <w:lang w:val="ru-RU"/>
        </w:rPr>
      </w:pPr>
      <w:r w:rsidRPr="00542731">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542731">
        <w:rPr>
          <w:lang w:val="ru-RU"/>
        </w:rPr>
        <w:br/>
      </w:r>
      <w:r w:rsidRPr="00542731">
        <w:rPr>
          <w:rFonts w:ascii="Times New Roman" w:eastAsia="Times New Roman" w:hAnsi="Times New Roman"/>
          <w:b/>
          <w:color w:val="000000"/>
          <w:sz w:val="24"/>
          <w:lang w:val="ru-RU"/>
        </w:rPr>
        <w:t>ОБОРУДОВАНИЕ ДЛЯ ПРОВЕДЕНИЯ ПРАКТИЧЕСКИХ РАБОТ</w:t>
      </w:r>
      <w:bookmarkStart w:id="0" w:name="_GoBack"/>
      <w:bookmarkEnd w:id="0"/>
    </w:p>
    <w:sectPr w:rsidR="00616C6B" w:rsidRPr="00542731"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DejaVu Serif">
    <w:altName w:val="Times New Roman"/>
    <w:panose1 w:val="02060603050605020204"/>
    <w:charset w:val="CC"/>
    <w:family w:val="roman"/>
    <w:pitch w:val="variable"/>
    <w:sig w:usb0="E50006FF" w:usb1="5200F9FB" w:usb2="0A04002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008AC"/>
    <w:rsid w:val="00542731"/>
    <w:rsid w:val="00616C6B"/>
    <w:rsid w:val="0070718C"/>
    <w:rsid w:val="008D56CB"/>
    <w:rsid w:val="009B08B8"/>
    <w:rsid w:val="00A81463"/>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efaultImageDpi w14:val="300"/>
  <w15:docId w15:val="{5086CFDE-FCBD-4080-B1D7-F922318A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3658">
      <w:bodyDiv w:val="1"/>
      <w:marLeft w:val="0"/>
      <w:marRight w:val="0"/>
      <w:marTop w:val="0"/>
      <w:marBottom w:val="0"/>
      <w:divBdr>
        <w:top w:val="none" w:sz="0" w:space="0" w:color="auto"/>
        <w:left w:val="none" w:sz="0" w:space="0" w:color="auto"/>
        <w:bottom w:val="none" w:sz="0" w:space="0" w:color="auto"/>
        <w:right w:val="none" w:sz="0" w:space="0" w:color="auto"/>
      </w:divBdr>
    </w:div>
    <w:div w:id="1683125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58F7-7AB5-42EC-B4EC-CF20884D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7799</Words>
  <Characters>44459</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Олеся Валерьевна</cp:lastModifiedBy>
  <cp:revision>7</cp:revision>
  <dcterms:created xsi:type="dcterms:W3CDTF">2022-09-17T11:55:00Z</dcterms:created>
  <dcterms:modified xsi:type="dcterms:W3CDTF">2022-09-23T03:25:00Z</dcterms:modified>
</cp:coreProperties>
</file>